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426" w:rsidRDefault="00F51A8A" w:rsidP="002C6174">
      <w:pPr>
        <w:pStyle w:val="Footer"/>
      </w:pPr>
      <w:r>
        <w:rPr>
          <w:noProof/>
          <w:lang w:eastAsia="fr-BE" w:bidi="ar-SA"/>
        </w:rPr>
        <mc:AlternateContent>
          <mc:Choice Requires="wps">
            <w:drawing>
              <wp:anchor distT="0" distB="0" distL="114300" distR="114300" simplePos="0" relativeHeight="251658240" behindDoc="0" locked="0" layoutInCell="0" allowOverlap="1">
                <wp:simplePos x="0" y="0"/>
                <wp:positionH relativeFrom="page">
                  <wp:posOffset>144145</wp:posOffset>
                </wp:positionH>
                <wp:positionV relativeFrom="page">
                  <wp:posOffset>3816350</wp:posOffset>
                </wp:positionV>
                <wp:extent cx="144145" cy="0"/>
                <wp:effectExtent l="10795" t="6350" r="6985" b="1270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44145" cy="0"/>
                        </a:xfrm>
                        <a:prstGeom prst="straightConnector1">
                          <a:avLst/>
                        </a:prstGeom>
                        <a:noFill/>
                        <a:ln w="3175">
                          <a:solidFill>
                            <a:schemeClr val="accent2">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5093DD" id="_x0000_t32" coordsize="21600,21600" o:spt="32" o:oned="t" path="m,l21600,21600e" filled="f">
                <v:path arrowok="t" fillok="f" o:connecttype="none"/>
                <o:lock v:ext="edit" shapetype="t"/>
              </v:shapetype>
              <v:shape id="AutoShape 2" o:spid="_x0000_s1026" type="#_x0000_t32" style="position:absolute;margin-left:11.35pt;margin-top:300.5pt;width:11.35pt;height:0;flip:x y;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" o:allowincell="f" strokecolor="#c0504d [3205]" strokeweight=".25pt">
                <w10:wrap anchorx="page" anchory="page"/>
              </v:shape>
            </w:pict>
          </mc:Fallback>
        </mc:AlternateContent>
      </w:r>
    </w:p>
    <w:tbl>
      <w:tblPr>
        <w:tblStyle w:val="TableGrid"/>
        <w:tblW w:w="9498" w:type="dxa"/>
        <w:tblLayout w:type="fixed"/>
        <w:tblCellMar>
          <w:left w:w="0" w:type="dxa"/>
          <w:right w:w="0" w:type="dxa"/>
        </w:tblCellMar>
        <w:tblLook w:val="04A0" w:firstRow="1" w:lastRow="0" w:firstColumn="1" w:lastColumn="0" w:noHBand="0" w:noVBand="1"/>
      </w:tblPr>
      <w:tblGrid>
        <w:gridCol w:w="4962"/>
        <w:gridCol w:w="1928"/>
        <w:gridCol w:w="227"/>
        <w:gridCol w:w="2381"/>
      </w:tblGrid>
      <w:tr w:rsidR="00537540" w:rsidRPr="00B21B5A" w:rsidTr="002C6B53">
        <w:trPr>
          <w:trHeight w:val="275"/>
        </w:trPr>
        <w:tc>
          <w:tcPr>
            <w:tcW w:w="4962" w:type="dxa"/>
            <w:vMerge w:val="restart"/>
            <w:tcBorders>
              <w:top w:val="nil"/>
              <w:left w:val="nil"/>
              <w:bottom w:val="nil"/>
              <w:right w:val="nil"/>
            </w:tcBorders>
          </w:tcPr>
          <w:p w:rsidR="0068408D" w:rsidRPr="001F4127" w:rsidRDefault="00F51A8A" w:rsidP="0068408D">
            <w:pPr>
              <w:tabs>
                <w:tab w:val="right" w:pos="4395"/>
              </w:tabs>
              <w:rPr>
                <w:rFonts w:asciiTheme="minorHAnsi" w:hAnsiTheme="minorHAnsi" w:cs="Arial"/>
                <w:sz w:val="22"/>
                <w:szCs w:val="22"/>
              </w:rPr>
            </w:pPr>
            <w:r>
              <w:rPr>
                <w:noProof/>
                <w:lang w:eastAsia="fr-BE" w:bidi="ar-SA"/>
              </w:rPr>
              <mc:AlternateContent>
                <mc:Choice Requires="wps">
                  <w:drawing>
                    <wp:anchor distT="0" distB="0" distL="114300" distR="114300" simplePos="0" relativeHeight="251659264" behindDoc="0" locked="0" layoutInCell="1" allowOverlap="1">
                      <wp:simplePos x="0" y="0"/>
                      <wp:positionH relativeFrom="column">
                        <wp:posOffset>2714625</wp:posOffset>
                      </wp:positionH>
                      <wp:positionV relativeFrom="paragraph">
                        <wp:posOffset>138430</wp:posOffset>
                      </wp:positionV>
                      <wp:extent cx="619125" cy="323850"/>
                      <wp:effectExtent l="0" t="0" r="952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0274" w:rsidRPr="00330274" w:rsidRDefault="002C6174">
                                  <w:pPr>
                                    <w:rPr>
                                      <w:rFonts w:asciiTheme="minorHAnsi" w:hAnsiTheme="minorHAnsi"/>
                                      <w:lang w:val="nl-BE"/>
                                    </w:rPr>
                                  </w:pPr>
                                  <w:r>
                                    <w:rPr>
                                      <w:rFonts w:asciiTheme="minorHAnsi" w:hAnsiTheme="minorHAnsi"/>
                                      <w:lang w:val="nl-BE"/>
                                    </w:rPr>
                                    <w:t>INA_INS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13.75pt;margin-top:10.9pt;width:48.7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" stroked="f">
                      <v:textbox>
                        <w:txbxContent>
                          <w:p w:rsidR="00330274" w:rsidRPr="00330274" w:rsidRDefault="002C6174">
                            <w:pPr>
                              <w:rPr>
                                <w:rFonts w:asciiTheme="minorHAnsi" w:hAnsiTheme="minorHAnsi"/>
                                <w:lang w:val="nl-BE"/>
                              </w:rPr>
                            </w:pPr>
                            <w:r>
                              <w:rPr>
                                <w:rFonts w:asciiTheme="minorHAnsi" w:hAnsiTheme="minorHAnsi"/>
                                <w:lang w:val="nl-BE"/>
                              </w:rPr>
                              <w:t>INA_INS</w:t>
                            </w:r>
                          </w:p>
                        </w:txbxContent>
                      </v:textbox>
                    </v:shape>
                  </w:pict>
                </mc:Fallback>
              </mc:AlternateContent>
            </w:r>
            <w:sdt>
              <w:sdtPr>
                <w:rPr>
                  <w:rFonts w:asciiTheme="minorHAnsi" w:hAnsiTheme="minorHAnsi"/>
                  <w:sz w:val="22"/>
                  <w:szCs w:val="22"/>
                  <w:lang w:val="nl-NL"/>
                </w:rPr>
                <w:id w:val="2352860"/>
                <w:placeholder>
                  <w:docPart w:val="5F72F4D1DCD94936A5CB4BD509F2DC3D"/>
                </w:placeholder>
              </w:sdtPr>
              <w:sdtEndPr>
                <w:rPr>
                  <w:rFonts w:cs="Arial"/>
                </w:rPr>
              </w:sdtEndPr>
              <w:sdtContent>
                <w:r w:rsidR="00B21B5A" w:rsidRPr="001F4127">
                  <w:rPr>
                    <w:rFonts w:asciiTheme="minorHAnsi" w:hAnsiTheme="minorHAnsi" w:cs="Arial"/>
                    <w:sz w:val="22"/>
                    <w:szCs w:val="22"/>
                  </w:rPr>
                  <w:t xml:space="preserve"> </w:t>
                </w:r>
              </w:sdtContent>
            </w:sdt>
          </w:p>
          <w:bookmarkStart w:id="0" w:name="bkmName"/>
          <w:p w:rsidR="0068408D" w:rsidRPr="001F4127" w:rsidRDefault="00EB2A32" w:rsidP="002C6B53">
            <w:pPr>
              <w:tabs>
                <w:tab w:val="right" w:pos="4678"/>
              </w:tabs>
              <w:rPr>
                <w:rFonts w:asciiTheme="minorHAnsi" w:hAnsiTheme="minorHAnsi" w:cs="Arial"/>
                <w:sz w:val="22"/>
                <w:szCs w:val="22"/>
              </w:rPr>
            </w:pPr>
            <w:sdt>
              <w:sdtPr>
                <w:rPr>
                  <w:rFonts w:asciiTheme="minorHAnsi" w:hAnsiTheme="minorHAnsi" w:cs="Arial"/>
                  <w:sz w:val="22"/>
                  <w:szCs w:val="22"/>
                  <w:lang w:val="nl-NL"/>
                </w:rPr>
                <w:id w:val="2352862"/>
                <w:lock w:val="sdtLocked"/>
                <w:placeholder>
                  <w:docPart w:val="4185D24E6D9B42179C33527B6410D476"/>
                </w:placeholder>
              </w:sdtPr>
              <w:sdtEndPr/>
              <w:sdtContent>
                <w:r w:rsidR="00BF6945">
                  <w:rPr>
                    <w:rFonts w:asciiTheme="minorHAnsi" w:hAnsiTheme="minorHAnsi" w:cs="Arial"/>
                    <w:b/>
                    <w:sz w:val="22"/>
                    <w:szCs w:val="22"/>
                  </w:rPr>
                  <w:t>A la Direction E</w:t>
                </w:r>
                <w:r w:rsidR="00A00EDF">
                  <w:rPr>
                    <w:rFonts w:asciiTheme="minorHAnsi" w:hAnsiTheme="minorHAnsi" w:cs="Arial"/>
                    <w:b/>
                    <w:sz w:val="22"/>
                    <w:szCs w:val="22"/>
                  </w:rPr>
                  <w:t>ffective</w:t>
                </w:r>
                <w:r w:rsidR="00330274" w:rsidRPr="00330274">
                  <w:rPr>
                    <w:rFonts w:asciiTheme="minorHAnsi" w:hAnsiTheme="minorHAnsi" w:cs="Arial"/>
                    <w:b/>
                    <w:sz w:val="22"/>
                    <w:szCs w:val="22"/>
                  </w:rPr>
                  <w:t xml:space="preserve"> </w:t>
                </w:r>
              </w:sdtContent>
            </w:sdt>
            <w:bookmarkStart w:id="1" w:name="bkmAbbrevService"/>
            <w:bookmarkEnd w:id="0"/>
            <w:bookmarkEnd w:id="1"/>
          </w:p>
          <w:sdt>
            <w:sdtPr>
              <w:rPr>
                <w:rFonts w:asciiTheme="minorHAnsi" w:hAnsiTheme="minorHAnsi" w:cs="Arial"/>
                <w:sz w:val="22"/>
                <w:szCs w:val="22"/>
                <w:lang w:val="nl-NL"/>
              </w:rPr>
              <w:id w:val="2352868"/>
              <w:placeholder>
                <w:docPart w:val="273161DABBA44FB19AF07670CC7F4801"/>
              </w:placeholder>
            </w:sdtPr>
            <w:sdtEndPr/>
            <w:sdtContent>
              <w:p w:rsidR="0068408D" w:rsidRPr="007547D5" w:rsidRDefault="00B21B5A" w:rsidP="0068408D">
                <w:pPr>
                  <w:rPr>
                    <w:rFonts w:asciiTheme="minorHAnsi" w:hAnsiTheme="minorHAnsi" w:cs="Arial"/>
                    <w:sz w:val="22"/>
                    <w:szCs w:val="22"/>
                    <w:lang w:val="en-GB"/>
                  </w:rPr>
                </w:pPr>
                <w:r>
                  <w:rPr>
                    <w:rFonts w:asciiTheme="minorHAnsi" w:hAnsiTheme="minorHAnsi" w:cs="Arial"/>
                    <w:sz w:val="22"/>
                    <w:szCs w:val="22"/>
                    <w:lang w:val="nl-NL"/>
                  </w:rPr>
                  <w:t xml:space="preserve"> </w:t>
                </w:r>
              </w:p>
            </w:sdtContent>
          </w:sdt>
          <w:sdt>
            <w:sdtPr>
              <w:rPr>
                <w:rFonts w:asciiTheme="minorHAnsi" w:hAnsiTheme="minorHAnsi" w:cs="Arial"/>
                <w:sz w:val="22"/>
                <w:szCs w:val="22"/>
                <w:lang w:val="nl-NL"/>
              </w:rPr>
              <w:id w:val="2352870"/>
              <w:placeholder>
                <w:docPart w:val="3BE17D693D2748E391108919A8DEA76F"/>
              </w:placeholder>
            </w:sdtPr>
            <w:sdtEndPr/>
            <w:sdtContent>
              <w:p w:rsidR="0068408D" w:rsidRPr="007547D5" w:rsidRDefault="00B21B5A" w:rsidP="0068408D">
                <w:pPr>
                  <w:rPr>
                    <w:rFonts w:asciiTheme="minorHAnsi" w:hAnsiTheme="minorHAnsi" w:cs="Arial"/>
                    <w:sz w:val="22"/>
                    <w:szCs w:val="22"/>
                    <w:lang w:val="en-GB"/>
                  </w:rPr>
                </w:pPr>
                <w:r>
                  <w:rPr>
                    <w:rFonts w:asciiTheme="minorHAnsi" w:hAnsiTheme="minorHAnsi" w:cs="Arial"/>
                    <w:sz w:val="22"/>
                    <w:szCs w:val="22"/>
                    <w:lang w:val="nl-NL"/>
                  </w:rPr>
                  <w:t xml:space="preserve"> </w:t>
                </w:r>
              </w:p>
            </w:sdtContent>
          </w:sdt>
          <w:sdt>
            <w:sdtPr>
              <w:rPr>
                <w:rFonts w:asciiTheme="minorHAnsi" w:hAnsiTheme="minorHAnsi" w:cs="Arial"/>
                <w:sz w:val="22"/>
                <w:szCs w:val="22"/>
                <w:lang w:val="nl-NL"/>
              </w:rPr>
              <w:id w:val="2352872"/>
              <w:lock w:val="sdtLocked"/>
              <w:placeholder>
                <w:docPart w:val="BAF6E560171C44D49FA2545B20E0FB14"/>
              </w:placeholder>
            </w:sdtPr>
            <w:sdtEndPr/>
            <w:sdtContent>
              <w:p w:rsidR="0068408D" w:rsidRPr="007547D5" w:rsidRDefault="00B21B5A" w:rsidP="0068408D">
                <w:pPr>
                  <w:rPr>
                    <w:rFonts w:asciiTheme="minorHAnsi" w:hAnsiTheme="minorHAnsi" w:cs="Arial"/>
                    <w:sz w:val="22"/>
                    <w:szCs w:val="22"/>
                    <w:lang w:val="en-GB"/>
                  </w:rPr>
                </w:pPr>
                <w:r>
                  <w:rPr>
                    <w:rFonts w:asciiTheme="minorHAnsi" w:hAnsiTheme="minorHAnsi" w:cs="Arial"/>
                    <w:sz w:val="22"/>
                    <w:szCs w:val="22"/>
                    <w:lang w:val="nl-NL"/>
                  </w:rPr>
                  <w:t xml:space="preserve"> </w:t>
                </w:r>
              </w:p>
            </w:sdtContent>
          </w:sdt>
          <w:sdt>
            <w:sdtPr>
              <w:rPr>
                <w:rFonts w:asciiTheme="minorHAnsi" w:hAnsiTheme="minorHAnsi" w:cs="Arial"/>
                <w:sz w:val="22"/>
                <w:szCs w:val="22"/>
                <w:lang w:val="nl-NL"/>
              </w:rPr>
              <w:id w:val="2352874"/>
              <w:lock w:val="sdtLocked"/>
              <w:placeholder>
                <w:docPart w:val="E46C4F95FCA147E18735D2B059FE83D0"/>
              </w:placeholder>
            </w:sdtPr>
            <w:sdtEndPr/>
            <w:sdtContent>
              <w:p w:rsidR="0068408D" w:rsidRPr="007547D5" w:rsidRDefault="00B21B5A" w:rsidP="0068408D">
                <w:pPr>
                  <w:rPr>
                    <w:rFonts w:asciiTheme="minorHAnsi" w:hAnsiTheme="minorHAnsi" w:cs="Arial"/>
                    <w:sz w:val="22"/>
                    <w:szCs w:val="22"/>
                    <w:lang w:val="en-GB"/>
                  </w:rPr>
                </w:pPr>
                <w:r>
                  <w:rPr>
                    <w:rFonts w:asciiTheme="minorHAnsi" w:hAnsiTheme="minorHAnsi" w:cs="Arial"/>
                    <w:sz w:val="22"/>
                    <w:szCs w:val="22"/>
                    <w:lang w:val="nl-NL"/>
                  </w:rPr>
                  <w:t xml:space="preserve"> </w:t>
                </w:r>
              </w:p>
            </w:sdtContent>
          </w:sdt>
          <w:sdt>
            <w:sdtPr>
              <w:rPr>
                <w:rFonts w:asciiTheme="minorHAnsi" w:hAnsiTheme="minorHAnsi" w:cs="Arial"/>
                <w:sz w:val="22"/>
                <w:szCs w:val="22"/>
              </w:rPr>
              <w:id w:val="2352876"/>
              <w:placeholder>
                <w:docPart w:val="626FA1E1A816420286AA9AE218F87F06"/>
              </w:placeholder>
            </w:sdtPr>
            <w:sdtEndPr>
              <w:rPr>
                <w:rFonts w:cs="Mangal"/>
              </w:rPr>
            </w:sdtEndPr>
            <w:sdtContent>
              <w:p w:rsidR="00537540" w:rsidRPr="007547D5" w:rsidRDefault="00B21B5A" w:rsidP="00B21B5A">
                <w:pPr>
                  <w:rPr>
                    <w:rFonts w:asciiTheme="minorHAnsi" w:hAnsiTheme="minorHAnsi"/>
                    <w:sz w:val="22"/>
                    <w:szCs w:val="22"/>
                    <w:lang w:val="nl-BE"/>
                  </w:rPr>
                </w:pPr>
                <w:r>
                  <w:rPr>
                    <w:rFonts w:asciiTheme="minorHAnsi" w:hAnsiTheme="minorHAnsi" w:cs="Arial"/>
                    <w:sz w:val="22"/>
                    <w:szCs w:val="22"/>
                  </w:rPr>
                  <w:t xml:space="preserve"> </w:t>
                </w:r>
              </w:p>
            </w:sdtContent>
          </w:sdt>
        </w:tc>
        <w:tc>
          <w:tcPr>
            <w:tcW w:w="1928" w:type="dxa"/>
            <w:tcBorders>
              <w:top w:val="nil"/>
              <w:left w:val="nil"/>
              <w:bottom w:val="nil"/>
              <w:right w:val="nil"/>
            </w:tcBorders>
            <w:vAlign w:val="center"/>
          </w:tcPr>
          <w:p w:rsidR="00537540" w:rsidRPr="000C1600" w:rsidRDefault="006B185D" w:rsidP="00FE7ABC">
            <w:pPr>
              <w:jc w:val="right"/>
              <w:rPr>
                <w:rFonts w:asciiTheme="minorHAnsi" w:hAnsiTheme="minorHAnsi"/>
                <w:sz w:val="18"/>
                <w:szCs w:val="18"/>
                <w:lang w:val="nl-BE"/>
              </w:rPr>
            </w:pPr>
            <w:r>
              <w:rPr>
                <w:rFonts w:asciiTheme="minorHAnsi" w:hAnsiTheme="minorHAnsi"/>
                <w:sz w:val="18"/>
                <w:szCs w:val="18"/>
                <w:lang w:val="nl-BE"/>
              </w:rPr>
              <w:t>date</w:t>
            </w:r>
          </w:p>
        </w:tc>
        <w:tc>
          <w:tcPr>
            <w:tcW w:w="227" w:type="dxa"/>
            <w:tcBorders>
              <w:top w:val="nil"/>
              <w:left w:val="nil"/>
              <w:bottom w:val="nil"/>
              <w:right w:val="nil"/>
            </w:tcBorders>
          </w:tcPr>
          <w:p w:rsidR="00537540" w:rsidRPr="000A0FC6" w:rsidRDefault="00537540" w:rsidP="00897E1A">
            <w:pPr>
              <w:rPr>
                <w:rFonts w:asciiTheme="minorHAnsi" w:hAnsiTheme="minorHAnsi"/>
                <w:lang w:val="nl-BE"/>
              </w:rPr>
            </w:pPr>
          </w:p>
        </w:tc>
        <w:bookmarkStart w:id="2" w:name="bkmDateLetter" w:displacedByCustomXml="next"/>
        <w:sdt>
          <w:sdtPr>
            <w:rPr>
              <w:rFonts w:asciiTheme="minorHAnsi" w:hAnsiTheme="minorHAnsi"/>
              <w:sz w:val="18"/>
              <w:szCs w:val="18"/>
            </w:rPr>
            <w:alias w:val="ccDateLetter"/>
            <w:tag w:val="ccDateLetter"/>
            <w:id w:val="1130513270"/>
            <w:lock w:val="sdtLocked"/>
            <w:placeholder>
              <w:docPart w:val="06C80D5659184076AAE0F40E509D7CF4"/>
            </w:placeholder>
            <w:date w:fullDate="2023-12-21T00:00:00Z">
              <w:dateFormat w:val="d MMMM yyyy"/>
              <w:lid w:val="fr-BE"/>
              <w:storeMappedDataAs w:val="dateTime"/>
              <w:calendar w:val="gregorian"/>
            </w:date>
          </w:sdtPr>
          <w:sdtEndPr/>
          <w:sdtContent>
            <w:tc>
              <w:tcPr>
                <w:tcW w:w="2381" w:type="dxa"/>
                <w:tcBorders>
                  <w:top w:val="nil"/>
                  <w:left w:val="nil"/>
                  <w:bottom w:val="nil"/>
                  <w:right w:val="nil"/>
                </w:tcBorders>
                <w:vAlign w:val="center"/>
              </w:tcPr>
              <w:p w:rsidR="00537540" w:rsidRPr="000C1600" w:rsidRDefault="00710250" w:rsidP="002C6174">
                <w:pPr>
                  <w:rPr>
                    <w:rFonts w:asciiTheme="minorHAnsi" w:hAnsiTheme="minorHAnsi"/>
                    <w:sz w:val="18"/>
                    <w:szCs w:val="18"/>
                    <w:lang w:val="en-GB"/>
                  </w:rPr>
                </w:pPr>
                <w:r>
                  <w:rPr>
                    <w:rFonts w:asciiTheme="minorHAnsi" w:hAnsiTheme="minorHAnsi"/>
                    <w:sz w:val="18"/>
                    <w:szCs w:val="18"/>
                  </w:rPr>
                  <w:t>21 décembre 2023</w:t>
                </w:r>
              </w:p>
            </w:tc>
          </w:sdtContent>
        </w:sdt>
        <w:bookmarkEnd w:id="2" w:displacedByCustomXml="prev"/>
      </w:tr>
      <w:tr w:rsidR="00537540" w:rsidRPr="007547D5" w:rsidTr="002C6B53">
        <w:trPr>
          <w:trHeight w:val="275"/>
        </w:trPr>
        <w:tc>
          <w:tcPr>
            <w:tcW w:w="4962" w:type="dxa"/>
            <w:vMerge/>
            <w:tcBorders>
              <w:top w:val="nil"/>
              <w:left w:val="nil"/>
              <w:bottom w:val="nil"/>
              <w:right w:val="nil"/>
            </w:tcBorders>
          </w:tcPr>
          <w:p w:rsidR="00537540" w:rsidRPr="007547D5" w:rsidRDefault="00537540" w:rsidP="00897E1A">
            <w:pPr>
              <w:rPr>
                <w:rFonts w:asciiTheme="minorHAnsi" w:hAnsiTheme="minorHAnsi"/>
                <w:sz w:val="22"/>
                <w:szCs w:val="22"/>
                <w:lang w:val="en-GB"/>
              </w:rPr>
            </w:pPr>
          </w:p>
        </w:tc>
        <w:tc>
          <w:tcPr>
            <w:tcW w:w="1928" w:type="dxa"/>
            <w:tcBorders>
              <w:top w:val="nil"/>
              <w:left w:val="nil"/>
              <w:bottom w:val="nil"/>
              <w:right w:val="nil"/>
            </w:tcBorders>
            <w:vAlign w:val="center"/>
          </w:tcPr>
          <w:p w:rsidR="00537540" w:rsidRPr="000C1600" w:rsidRDefault="00537540" w:rsidP="007660C3">
            <w:pPr>
              <w:jc w:val="right"/>
              <w:rPr>
                <w:rFonts w:asciiTheme="minorHAnsi" w:hAnsiTheme="minorHAnsi"/>
                <w:sz w:val="18"/>
                <w:szCs w:val="18"/>
                <w:lang w:val="en-GB"/>
              </w:rPr>
            </w:pPr>
          </w:p>
        </w:tc>
        <w:tc>
          <w:tcPr>
            <w:tcW w:w="227" w:type="dxa"/>
            <w:tcBorders>
              <w:top w:val="nil"/>
              <w:left w:val="nil"/>
              <w:bottom w:val="nil"/>
              <w:right w:val="nil"/>
            </w:tcBorders>
          </w:tcPr>
          <w:p w:rsidR="00537540" w:rsidRPr="000A0FC6" w:rsidRDefault="00537540" w:rsidP="00897E1A">
            <w:pPr>
              <w:rPr>
                <w:rFonts w:asciiTheme="minorHAnsi" w:hAnsiTheme="minorHAnsi"/>
                <w:lang w:val="en-GB"/>
              </w:rPr>
            </w:pPr>
          </w:p>
        </w:tc>
        <w:bookmarkStart w:id="3" w:name="bkmOurReference" w:displacedByCustomXml="next"/>
        <w:sdt>
          <w:sdtPr>
            <w:rPr>
              <w:rFonts w:asciiTheme="minorHAnsi" w:hAnsiTheme="minorHAnsi"/>
              <w:sz w:val="18"/>
              <w:szCs w:val="18"/>
            </w:rPr>
            <w:alias w:val="our ref"/>
            <w:tag w:val="our ref"/>
            <w:id w:val="1130513251"/>
            <w:lock w:val="sdtLocked"/>
            <w:placeholder>
              <w:docPart w:val="91E1B8DC04EC43AA8FC7CD69EFE4C2E9"/>
            </w:placeholder>
            <w:text/>
          </w:sdtPr>
          <w:sdtEndPr/>
          <w:sdtContent>
            <w:tc>
              <w:tcPr>
                <w:tcW w:w="2381" w:type="dxa"/>
                <w:tcBorders>
                  <w:top w:val="nil"/>
                  <w:left w:val="nil"/>
                  <w:bottom w:val="nil"/>
                  <w:right w:val="nil"/>
                </w:tcBorders>
                <w:vAlign w:val="center"/>
              </w:tcPr>
              <w:p w:rsidR="00537540" w:rsidRPr="006E5E05" w:rsidRDefault="00D12144" w:rsidP="00D12144">
                <w:pPr>
                  <w:rPr>
                    <w:rFonts w:asciiTheme="minorHAnsi" w:hAnsiTheme="minorHAnsi"/>
                    <w:sz w:val="18"/>
                    <w:szCs w:val="18"/>
                    <w:lang w:val="fr-FR"/>
                  </w:rPr>
                </w:pPr>
                <w:r>
                  <w:rPr>
                    <w:rFonts w:asciiTheme="minorHAnsi" w:hAnsiTheme="minorHAnsi"/>
                    <w:sz w:val="18"/>
                    <w:szCs w:val="18"/>
                  </w:rPr>
                  <w:t xml:space="preserve"> </w:t>
                </w:r>
              </w:p>
            </w:tc>
          </w:sdtContent>
        </w:sdt>
        <w:bookmarkEnd w:id="3" w:displacedByCustomXml="prev"/>
      </w:tr>
      <w:tr w:rsidR="00537540" w:rsidRPr="007547D5" w:rsidTr="002C6B53">
        <w:trPr>
          <w:trHeight w:val="275"/>
        </w:trPr>
        <w:tc>
          <w:tcPr>
            <w:tcW w:w="4962" w:type="dxa"/>
            <w:vMerge/>
            <w:tcBorders>
              <w:top w:val="nil"/>
              <w:left w:val="nil"/>
              <w:bottom w:val="nil"/>
              <w:right w:val="nil"/>
            </w:tcBorders>
          </w:tcPr>
          <w:p w:rsidR="00537540" w:rsidRPr="006E5E05" w:rsidRDefault="00537540" w:rsidP="00897E1A">
            <w:pPr>
              <w:rPr>
                <w:rFonts w:asciiTheme="minorHAnsi" w:hAnsiTheme="minorHAnsi"/>
                <w:sz w:val="22"/>
                <w:szCs w:val="22"/>
                <w:lang w:val="fr-FR"/>
              </w:rPr>
            </w:pPr>
          </w:p>
        </w:tc>
        <w:tc>
          <w:tcPr>
            <w:tcW w:w="1928" w:type="dxa"/>
            <w:tcBorders>
              <w:top w:val="nil"/>
              <w:left w:val="nil"/>
              <w:bottom w:val="nil"/>
              <w:right w:val="nil"/>
            </w:tcBorders>
            <w:vAlign w:val="center"/>
          </w:tcPr>
          <w:p w:rsidR="00537540" w:rsidRPr="00111941" w:rsidRDefault="00537540" w:rsidP="00FE7ABC">
            <w:pPr>
              <w:jc w:val="right"/>
              <w:rPr>
                <w:rFonts w:asciiTheme="minorHAnsi" w:hAnsiTheme="minorHAnsi"/>
                <w:sz w:val="18"/>
                <w:szCs w:val="18"/>
                <w:lang w:val="fr-FR"/>
              </w:rPr>
            </w:pPr>
          </w:p>
        </w:tc>
        <w:tc>
          <w:tcPr>
            <w:tcW w:w="227" w:type="dxa"/>
            <w:tcBorders>
              <w:top w:val="nil"/>
              <w:left w:val="nil"/>
              <w:bottom w:val="nil"/>
              <w:right w:val="nil"/>
            </w:tcBorders>
          </w:tcPr>
          <w:p w:rsidR="00537540" w:rsidRPr="00111941" w:rsidRDefault="00537540" w:rsidP="00897E1A">
            <w:pPr>
              <w:rPr>
                <w:rFonts w:asciiTheme="minorHAnsi" w:hAnsiTheme="minorHAnsi"/>
                <w:lang w:val="fr-FR"/>
              </w:rPr>
            </w:pPr>
          </w:p>
        </w:tc>
        <w:sdt>
          <w:sdtPr>
            <w:rPr>
              <w:rStyle w:val="Style4"/>
              <w:sz w:val="18"/>
              <w:szCs w:val="18"/>
            </w:rPr>
            <w:alias w:val="your ref"/>
            <w:tag w:val="your ref"/>
            <w:id w:val="1130513255"/>
            <w:lock w:val="sdtLocked"/>
            <w:placeholder>
              <w:docPart w:val="72EAB0945CEB4E4B930D8BFA0CCFFF13"/>
            </w:placeholder>
            <w:text/>
          </w:sdtPr>
          <w:sdtEndPr>
            <w:rPr>
              <w:rStyle w:val="DefaultParagraphFont"/>
              <w:rFonts w:ascii="Arial" w:hAnsi="Arial"/>
              <w:color w:val="808080"/>
            </w:rPr>
          </w:sdtEndPr>
          <w:sdtContent>
            <w:tc>
              <w:tcPr>
                <w:tcW w:w="2381" w:type="dxa"/>
                <w:tcBorders>
                  <w:top w:val="nil"/>
                  <w:left w:val="nil"/>
                  <w:bottom w:val="nil"/>
                  <w:right w:val="nil"/>
                </w:tcBorders>
                <w:vAlign w:val="center"/>
              </w:tcPr>
              <w:p w:rsidR="00537540" w:rsidRPr="00111941" w:rsidRDefault="00111941" w:rsidP="00111941">
                <w:pPr>
                  <w:rPr>
                    <w:rFonts w:asciiTheme="minorHAnsi" w:hAnsiTheme="minorHAnsi"/>
                    <w:sz w:val="18"/>
                    <w:szCs w:val="18"/>
                    <w:lang w:val="fr-FR"/>
                  </w:rPr>
                </w:pPr>
                <w:r>
                  <w:rPr>
                    <w:rStyle w:val="Style4"/>
                    <w:sz w:val="18"/>
                    <w:szCs w:val="18"/>
                  </w:rPr>
                  <w:t xml:space="preserve"> </w:t>
                </w:r>
              </w:p>
            </w:tc>
          </w:sdtContent>
        </w:sdt>
      </w:tr>
      <w:tr w:rsidR="00537540" w:rsidRPr="007547D5" w:rsidTr="002C6B53">
        <w:trPr>
          <w:trHeight w:val="275"/>
        </w:trPr>
        <w:tc>
          <w:tcPr>
            <w:tcW w:w="4962" w:type="dxa"/>
            <w:vMerge/>
            <w:tcBorders>
              <w:top w:val="nil"/>
              <w:left w:val="nil"/>
              <w:bottom w:val="nil"/>
              <w:right w:val="nil"/>
            </w:tcBorders>
          </w:tcPr>
          <w:p w:rsidR="00537540" w:rsidRPr="00111941" w:rsidRDefault="00537540" w:rsidP="00897E1A">
            <w:pPr>
              <w:rPr>
                <w:rFonts w:asciiTheme="minorHAnsi" w:hAnsiTheme="minorHAnsi"/>
                <w:sz w:val="22"/>
                <w:szCs w:val="22"/>
                <w:lang w:val="fr-FR"/>
              </w:rPr>
            </w:pPr>
          </w:p>
        </w:tc>
        <w:tc>
          <w:tcPr>
            <w:tcW w:w="1928" w:type="dxa"/>
            <w:tcBorders>
              <w:top w:val="nil"/>
              <w:left w:val="nil"/>
              <w:bottom w:val="nil"/>
              <w:right w:val="nil"/>
            </w:tcBorders>
            <w:vAlign w:val="center"/>
          </w:tcPr>
          <w:p w:rsidR="00537540" w:rsidRPr="00111941" w:rsidRDefault="006B185D" w:rsidP="00FE7ABC">
            <w:pPr>
              <w:jc w:val="right"/>
              <w:rPr>
                <w:rFonts w:asciiTheme="minorHAnsi" w:hAnsiTheme="minorHAnsi"/>
                <w:sz w:val="18"/>
                <w:szCs w:val="18"/>
                <w:lang w:val="fr-FR"/>
              </w:rPr>
            </w:pPr>
            <w:r w:rsidRPr="00111941">
              <w:rPr>
                <w:rFonts w:asciiTheme="minorHAnsi" w:hAnsiTheme="minorHAnsi"/>
                <w:sz w:val="18"/>
                <w:szCs w:val="18"/>
                <w:lang w:val="fr-FR"/>
              </w:rPr>
              <w:t>correspondant</w:t>
            </w:r>
          </w:p>
        </w:tc>
        <w:tc>
          <w:tcPr>
            <w:tcW w:w="227" w:type="dxa"/>
            <w:tcBorders>
              <w:top w:val="nil"/>
              <w:left w:val="nil"/>
              <w:bottom w:val="nil"/>
              <w:right w:val="nil"/>
            </w:tcBorders>
          </w:tcPr>
          <w:p w:rsidR="00537540" w:rsidRPr="00111941" w:rsidRDefault="00537540" w:rsidP="00897E1A">
            <w:pPr>
              <w:rPr>
                <w:rFonts w:asciiTheme="minorHAnsi" w:hAnsiTheme="minorHAnsi"/>
                <w:lang w:val="fr-FR"/>
              </w:rPr>
            </w:pPr>
          </w:p>
        </w:tc>
        <w:sdt>
          <w:sdtPr>
            <w:rPr>
              <w:rStyle w:val="Style5"/>
              <w:sz w:val="18"/>
              <w:szCs w:val="18"/>
              <w:lang w:val="fr-FR"/>
            </w:rPr>
            <w:alias w:val="contact"/>
            <w:tag w:val="contact"/>
            <w:id w:val="1130513266"/>
            <w:placeholder>
              <w:docPart w:val="C06DF4A629D8420B90F7435928F9F8F1"/>
            </w:placeholder>
            <w:text/>
          </w:sdtPr>
          <w:sdtEndPr>
            <w:rPr>
              <w:rStyle w:val="DefaultParagraphFont"/>
              <w:rFonts w:ascii="Arial" w:hAnsi="Arial"/>
              <w:color w:val="808080"/>
            </w:rPr>
          </w:sdtEndPr>
          <w:sdtContent>
            <w:tc>
              <w:tcPr>
                <w:tcW w:w="2381" w:type="dxa"/>
                <w:tcBorders>
                  <w:top w:val="nil"/>
                  <w:left w:val="nil"/>
                  <w:bottom w:val="nil"/>
                  <w:right w:val="nil"/>
                </w:tcBorders>
                <w:vAlign w:val="center"/>
              </w:tcPr>
              <w:p w:rsidR="00537540" w:rsidRPr="00111941" w:rsidRDefault="00422382" w:rsidP="00422382">
                <w:pPr>
                  <w:rPr>
                    <w:rFonts w:asciiTheme="minorHAnsi" w:hAnsiTheme="minorHAnsi"/>
                    <w:sz w:val="18"/>
                    <w:szCs w:val="18"/>
                    <w:lang w:val="fr-FR"/>
                  </w:rPr>
                </w:pPr>
                <w:r>
                  <w:rPr>
                    <w:rStyle w:val="Style5"/>
                    <w:sz w:val="18"/>
                    <w:szCs w:val="18"/>
                    <w:lang w:val="fr-FR"/>
                  </w:rPr>
                  <w:t>Annick Dewulf</w:t>
                </w:r>
              </w:p>
            </w:tc>
          </w:sdtContent>
        </w:sdt>
      </w:tr>
      <w:tr w:rsidR="00537540" w:rsidRPr="007547D5" w:rsidTr="00111941">
        <w:trPr>
          <w:trHeight w:val="286"/>
        </w:trPr>
        <w:tc>
          <w:tcPr>
            <w:tcW w:w="4962" w:type="dxa"/>
            <w:vMerge/>
            <w:tcBorders>
              <w:top w:val="nil"/>
              <w:left w:val="nil"/>
              <w:bottom w:val="nil"/>
              <w:right w:val="nil"/>
            </w:tcBorders>
          </w:tcPr>
          <w:p w:rsidR="00537540" w:rsidRPr="00111941" w:rsidRDefault="00537540" w:rsidP="00897E1A">
            <w:pPr>
              <w:rPr>
                <w:rFonts w:asciiTheme="minorHAnsi" w:hAnsiTheme="minorHAnsi"/>
                <w:sz w:val="22"/>
                <w:szCs w:val="22"/>
                <w:lang w:val="fr-FR"/>
              </w:rPr>
            </w:pPr>
          </w:p>
        </w:tc>
        <w:tc>
          <w:tcPr>
            <w:tcW w:w="1928" w:type="dxa"/>
            <w:tcBorders>
              <w:top w:val="nil"/>
              <w:left w:val="nil"/>
              <w:bottom w:val="nil"/>
              <w:right w:val="nil"/>
            </w:tcBorders>
            <w:vAlign w:val="center"/>
          </w:tcPr>
          <w:p w:rsidR="00537540" w:rsidRPr="00111941" w:rsidRDefault="00537540" w:rsidP="00FE7ABC">
            <w:pPr>
              <w:jc w:val="right"/>
              <w:rPr>
                <w:rFonts w:asciiTheme="minorHAnsi" w:hAnsiTheme="minorHAnsi"/>
                <w:sz w:val="18"/>
                <w:szCs w:val="18"/>
                <w:lang w:val="fr-FR"/>
              </w:rPr>
            </w:pPr>
          </w:p>
        </w:tc>
        <w:tc>
          <w:tcPr>
            <w:tcW w:w="227" w:type="dxa"/>
            <w:tcBorders>
              <w:top w:val="nil"/>
              <w:left w:val="nil"/>
              <w:bottom w:val="nil"/>
              <w:right w:val="nil"/>
            </w:tcBorders>
          </w:tcPr>
          <w:p w:rsidR="00537540" w:rsidRPr="00111941" w:rsidRDefault="00537540" w:rsidP="000C1600">
            <w:pPr>
              <w:rPr>
                <w:rFonts w:asciiTheme="minorHAnsi" w:hAnsiTheme="minorHAnsi"/>
                <w:lang w:val="fr-FR"/>
              </w:rPr>
            </w:pPr>
          </w:p>
        </w:tc>
        <w:tc>
          <w:tcPr>
            <w:tcW w:w="2381" w:type="dxa"/>
            <w:tcBorders>
              <w:top w:val="nil"/>
              <w:left w:val="nil"/>
              <w:bottom w:val="nil"/>
              <w:right w:val="nil"/>
            </w:tcBorders>
          </w:tcPr>
          <w:p w:rsidR="00537540" w:rsidRPr="00111941" w:rsidRDefault="006B185D" w:rsidP="00A61C66">
            <w:pPr>
              <w:rPr>
                <w:rFonts w:asciiTheme="minorHAnsi" w:hAnsiTheme="minorHAnsi"/>
                <w:sz w:val="18"/>
                <w:szCs w:val="18"/>
                <w:lang w:val="fr-FR"/>
              </w:rPr>
            </w:pPr>
            <w:r w:rsidRPr="00111941">
              <w:rPr>
                <w:rFonts w:asciiTheme="minorHAnsi" w:hAnsiTheme="minorHAnsi"/>
                <w:sz w:val="18"/>
                <w:szCs w:val="18"/>
                <w:lang w:val="fr-FR"/>
              </w:rPr>
              <w:t>T +32 2 220 5</w:t>
            </w:r>
            <w:r w:rsidR="00547BF6" w:rsidRPr="00111941">
              <w:rPr>
                <w:rFonts w:asciiTheme="minorHAnsi" w:hAnsiTheme="minorHAnsi"/>
                <w:sz w:val="18"/>
                <w:szCs w:val="18"/>
                <w:lang w:val="fr-FR"/>
              </w:rPr>
              <w:t>8</w:t>
            </w:r>
            <w:r w:rsidR="00DE2BA3">
              <w:rPr>
                <w:rFonts w:asciiTheme="minorHAnsi" w:hAnsiTheme="minorHAnsi"/>
                <w:sz w:val="18"/>
                <w:szCs w:val="18"/>
                <w:lang w:val="fr-FR"/>
              </w:rPr>
              <w:t xml:space="preserve"> </w:t>
            </w:r>
            <w:r w:rsidR="00365222">
              <w:rPr>
                <w:rFonts w:asciiTheme="minorHAnsi" w:hAnsiTheme="minorHAnsi"/>
                <w:sz w:val="18"/>
                <w:szCs w:val="18"/>
                <w:lang w:val="fr-FR"/>
              </w:rPr>
              <w:t>00</w:t>
            </w:r>
          </w:p>
        </w:tc>
      </w:tr>
      <w:tr w:rsidR="00537540" w:rsidRPr="007547D5" w:rsidTr="002C6B53">
        <w:trPr>
          <w:trHeight w:val="275"/>
        </w:trPr>
        <w:tc>
          <w:tcPr>
            <w:tcW w:w="4962" w:type="dxa"/>
            <w:vMerge/>
            <w:tcBorders>
              <w:top w:val="nil"/>
              <w:left w:val="nil"/>
              <w:bottom w:val="nil"/>
              <w:right w:val="nil"/>
            </w:tcBorders>
          </w:tcPr>
          <w:p w:rsidR="00537540" w:rsidRPr="00111941" w:rsidRDefault="00537540" w:rsidP="00897E1A">
            <w:pPr>
              <w:rPr>
                <w:rFonts w:asciiTheme="minorHAnsi" w:hAnsiTheme="minorHAnsi"/>
                <w:sz w:val="22"/>
                <w:szCs w:val="22"/>
                <w:lang w:val="fr-FR"/>
              </w:rPr>
            </w:pPr>
          </w:p>
        </w:tc>
        <w:tc>
          <w:tcPr>
            <w:tcW w:w="1928" w:type="dxa"/>
            <w:tcBorders>
              <w:top w:val="nil"/>
              <w:left w:val="nil"/>
              <w:bottom w:val="nil"/>
              <w:right w:val="nil"/>
            </w:tcBorders>
            <w:vAlign w:val="center"/>
          </w:tcPr>
          <w:p w:rsidR="00537540" w:rsidRPr="00111941" w:rsidRDefault="00537540" w:rsidP="00FE7ABC">
            <w:pPr>
              <w:jc w:val="right"/>
              <w:rPr>
                <w:rFonts w:asciiTheme="minorHAnsi" w:hAnsiTheme="minorHAnsi"/>
                <w:sz w:val="18"/>
                <w:szCs w:val="18"/>
                <w:lang w:val="fr-FR"/>
              </w:rPr>
            </w:pPr>
          </w:p>
        </w:tc>
        <w:tc>
          <w:tcPr>
            <w:tcW w:w="227" w:type="dxa"/>
            <w:tcBorders>
              <w:top w:val="nil"/>
              <w:left w:val="nil"/>
              <w:bottom w:val="nil"/>
              <w:right w:val="nil"/>
            </w:tcBorders>
          </w:tcPr>
          <w:p w:rsidR="00537540" w:rsidRPr="00111941" w:rsidRDefault="00537540" w:rsidP="000C1600">
            <w:pPr>
              <w:rPr>
                <w:rFonts w:asciiTheme="minorHAnsi" w:hAnsiTheme="minorHAnsi"/>
                <w:lang w:val="fr-FR"/>
              </w:rPr>
            </w:pPr>
          </w:p>
        </w:tc>
        <w:tc>
          <w:tcPr>
            <w:tcW w:w="2381" w:type="dxa"/>
            <w:tcBorders>
              <w:top w:val="nil"/>
              <w:left w:val="nil"/>
              <w:bottom w:val="nil"/>
              <w:right w:val="nil"/>
            </w:tcBorders>
          </w:tcPr>
          <w:p w:rsidR="00537540" w:rsidRPr="00766D6F" w:rsidRDefault="00EB2A32" w:rsidP="000C1600">
            <w:pPr>
              <w:rPr>
                <w:rFonts w:asciiTheme="minorHAnsi" w:hAnsiTheme="minorHAnsi"/>
                <w:sz w:val="18"/>
                <w:szCs w:val="18"/>
                <w:lang w:val="fr-FR"/>
              </w:rPr>
            </w:pPr>
            <w:hyperlink r:id="rId8" w:history="1">
              <w:r w:rsidR="001254AE" w:rsidRPr="00766D6F">
                <w:rPr>
                  <w:rStyle w:val="Hyperlink"/>
                  <w:rFonts w:asciiTheme="minorHAnsi" w:hAnsiTheme="minorHAnsi"/>
                  <w:color w:val="auto"/>
                  <w:sz w:val="18"/>
                  <w:szCs w:val="18"/>
                  <w:u w:val="none"/>
                  <w:lang w:val="fr-FR"/>
                </w:rPr>
                <w:t>fondsdesecurite@fsma.be</w:t>
              </w:r>
            </w:hyperlink>
          </w:p>
        </w:tc>
      </w:tr>
      <w:tr w:rsidR="00FE7ABC" w:rsidRPr="007547D5" w:rsidTr="002C6B53">
        <w:trPr>
          <w:trHeight w:val="907"/>
        </w:trPr>
        <w:tc>
          <w:tcPr>
            <w:tcW w:w="9498" w:type="dxa"/>
            <w:gridSpan w:val="4"/>
            <w:tcBorders>
              <w:top w:val="nil"/>
              <w:left w:val="nil"/>
              <w:bottom w:val="nil"/>
              <w:right w:val="nil"/>
            </w:tcBorders>
            <w:vAlign w:val="center"/>
          </w:tcPr>
          <w:p w:rsidR="00FE7ABC" w:rsidRPr="00111941" w:rsidRDefault="00FE7ABC" w:rsidP="007A6225">
            <w:pPr>
              <w:jc w:val="center"/>
              <w:rPr>
                <w:rFonts w:asciiTheme="minorHAnsi" w:hAnsiTheme="minorHAnsi"/>
                <w:sz w:val="18"/>
                <w:szCs w:val="18"/>
                <w:lang w:val="fr-FR"/>
              </w:rPr>
            </w:pPr>
          </w:p>
        </w:tc>
      </w:tr>
      <w:tr w:rsidR="00FE7ABC" w:rsidRPr="000A0FC6" w:rsidTr="002C6B53">
        <w:trPr>
          <w:trHeight w:val="850"/>
        </w:trPr>
        <w:sdt>
          <w:sdtPr>
            <w:rPr>
              <w:rStyle w:val="Style2"/>
              <w:szCs w:val="22"/>
            </w:rPr>
            <w:alias w:val="RE"/>
            <w:tag w:val="RE"/>
            <w:id w:val="1093626"/>
            <w:lock w:val="sdtLocked"/>
            <w:placeholder>
              <w:docPart w:val="56F82BA3F65E411591DED0917F2E6D07"/>
            </w:placeholder>
          </w:sdtPr>
          <w:sdtEndPr>
            <w:rPr>
              <w:rStyle w:val="DefaultParagraphFont"/>
              <w:rFonts w:ascii="Arial" w:hAnsi="Arial"/>
              <w:b/>
              <w:color w:val="808080"/>
              <w:sz w:val="20"/>
            </w:rPr>
          </w:sdtEndPr>
          <w:sdtContent>
            <w:tc>
              <w:tcPr>
                <w:tcW w:w="9498" w:type="dxa"/>
                <w:gridSpan w:val="4"/>
                <w:tcBorders>
                  <w:top w:val="nil"/>
                  <w:left w:val="nil"/>
                  <w:bottom w:val="nil"/>
                  <w:right w:val="nil"/>
                </w:tcBorders>
              </w:tcPr>
              <w:p w:rsidR="00794EAE" w:rsidRDefault="006B185D" w:rsidP="001A247E">
                <w:pPr>
                  <w:jc w:val="both"/>
                  <w:rPr>
                    <w:rFonts w:asciiTheme="minorHAnsi" w:hAnsiTheme="minorHAnsi"/>
                    <w:sz w:val="22"/>
                    <w:szCs w:val="22"/>
                    <w:lang w:val="fr-FR"/>
                  </w:rPr>
                </w:pPr>
                <w:r w:rsidRPr="00330274">
                  <w:rPr>
                    <w:rFonts w:asciiTheme="minorHAnsi" w:hAnsiTheme="minorHAnsi"/>
                    <w:b/>
                    <w:sz w:val="22"/>
                    <w:szCs w:val="22"/>
                    <w:lang w:val="fr-FR"/>
                  </w:rPr>
                  <w:t xml:space="preserve">Contribution au Fonds de la sécurité pour la prévention et la lutte contre l'incendie et l'explosion, prélevée sur l'assurance obligatoire de la responsabilité </w:t>
                </w:r>
                <w:r w:rsidR="001A247E" w:rsidRPr="00330274">
                  <w:rPr>
                    <w:rFonts w:asciiTheme="minorHAnsi" w:hAnsiTheme="minorHAnsi"/>
                    <w:b/>
                    <w:sz w:val="22"/>
                    <w:szCs w:val="22"/>
                    <w:lang w:val="fr-FR"/>
                  </w:rPr>
                  <w:t>civile de l’exploitation d’</w:t>
                </w:r>
                <w:r w:rsidRPr="00330274">
                  <w:rPr>
                    <w:rFonts w:asciiTheme="minorHAnsi" w:hAnsiTheme="minorHAnsi"/>
                    <w:b/>
                    <w:sz w:val="22"/>
                    <w:szCs w:val="22"/>
                    <w:lang w:val="fr-FR"/>
                  </w:rPr>
                  <w:t>établissements accessibles au public (article 9 de la loi du 30 juillet 1979).</w:t>
                </w:r>
              </w:p>
              <w:p w:rsidR="001F4127" w:rsidRDefault="001F4127" w:rsidP="003F6717">
                <w:pPr>
                  <w:rPr>
                    <w:rFonts w:asciiTheme="minorHAnsi" w:hAnsiTheme="minorHAnsi"/>
                    <w:sz w:val="22"/>
                    <w:szCs w:val="22"/>
                    <w:lang w:val="fr-FR"/>
                  </w:rPr>
                </w:pPr>
              </w:p>
              <w:p w:rsidR="00FE7ABC" w:rsidRPr="00794EAE" w:rsidRDefault="00794EAE" w:rsidP="00EB2A32">
                <w:pPr>
                  <w:rPr>
                    <w:rFonts w:asciiTheme="minorHAnsi" w:hAnsiTheme="minorHAnsi"/>
                    <w:b/>
                    <w:sz w:val="22"/>
                    <w:szCs w:val="22"/>
                    <w:lang w:val="fr-FR"/>
                  </w:rPr>
                </w:pPr>
                <w:r w:rsidRPr="00794EAE">
                  <w:rPr>
                    <w:rFonts w:asciiTheme="minorHAnsi" w:hAnsiTheme="minorHAnsi"/>
                    <w:b/>
                    <w:sz w:val="22"/>
                    <w:szCs w:val="22"/>
                    <w:lang w:val="fr-FR"/>
                  </w:rPr>
                  <w:t>Assureurs de droit belge</w:t>
                </w:r>
                <w:r w:rsidR="00D12144">
                  <w:rPr>
                    <w:rFonts w:asciiTheme="minorHAnsi" w:hAnsiTheme="minorHAnsi"/>
                    <w:b/>
                    <w:sz w:val="22"/>
                    <w:szCs w:val="22"/>
                    <w:lang w:val="fr-FR"/>
                  </w:rPr>
                  <w:t xml:space="preserve"> - </w:t>
                </w:r>
                <w:r w:rsidR="00DE2BA3">
                  <w:rPr>
                    <w:rFonts w:asciiTheme="minorHAnsi" w:hAnsiTheme="minorHAnsi"/>
                    <w:b/>
                    <w:sz w:val="22"/>
                    <w:szCs w:val="22"/>
                    <w:lang w:val="fr-FR"/>
                  </w:rPr>
                  <w:t xml:space="preserve">Déclaration pour l’exercice </w:t>
                </w:r>
                <w:r w:rsidR="00422382">
                  <w:rPr>
                    <w:rFonts w:asciiTheme="minorHAnsi" w:hAnsiTheme="minorHAnsi"/>
                    <w:b/>
                    <w:sz w:val="22"/>
                    <w:szCs w:val="22"/>
                    <w:lang w:val="fr-FR"/>
                  </w:rPr>
                  <w:t>202</w:t>
                </w:r>
                <w:r w:rsidR="00EB2A32">
                  <w:rPr>
                    <w:rFonts w:asciiTheme="minorHAnsi" w:hAnsiTheme="minorHAnsi"/>
                    <w:b/>
                    <w:sz w:val="22"/>
                    <w:szCs w:val="22"/>
                    <w:lang w:val="fr-FR"/>
                  </w:rPr>
                  <w:t>3</w:t>
                </w:r>
                <w:bookmarkStart w:id="4" w:name="_GoBack"/>
                <w:bookmarkEnd w:id="4"/>
                <w:r w:rsidR="00D12144">
                  <w:rPr>
                    <w:rFonts w:asciiTheme="minorHAnsi" w:hAnsiTheme="minorHAnsi"/>
                    <w:b/>
                    <w:sz w:val="22"/>
                    <w:szCs w:val="22"/>
                    <w:lang w:val="fr-FR"/>
                  </w:rPr>
                  <w:t xml:space="preserve"> - </w:t>
                </w:r>
                <w:r w:rsidR="001F4127">
                  <w:rPr>
                    <w:rFonts w:asciiTheme="minorHAnsi" w:hAnsiTheme="minorHAnsi"/>
                    <w:b/>
                    <w:sz w:val="22"/>
                    <w:szCs w:val="22"/>
                    <w:lang w:val="fr-FR"/>
                  </w:rPr>
                  <w:t xml:space="preserve">Versement des </w:t>
                </w:r>
                <w:r w:rsidR="00584237">
                  <w:rPr>
                    <w:rFonts w:asciiTheme="minorHAnsi" w:hAnsiTheme="minorHAnsi"/>
                    <w:b/>
                    <w:sz w:val="22"/>
                    <w:szCs w:val="22"/>
                    <w:lang w:val="fr-FR"/>
                  </w:rPr>
                  <w:t>sommes dues</w:t>
                </w:r>
                <w:r w:rsidR="00DE2BA3">
                  <w:rPr>
                    <w:rFonts w:asciiTheme="minorHAnsi" w:hAnsiTheme="minorHAnsi"/>
                    <w:b/>
                    <w:sz w:val="22"/>
                    <w:szCs w:val="22"/>
                    <w:lang w:val="fr-FR"/>
                  </w:rPr>
                  <w:t xml:space="preserve"> pour l’exercice </w:t>
                </w:r>
                <w:r w:rsidR="00422382">
                  <w:rPr>
                    <w:rFonts w:asciiTheme="minorHAnsi" w:hAnsiTheme="minorHAnsi"/>
                    <w:b/>
                    <w:sz w:val="22"/>
                    <w:szCs w:val="22"/>
                    <w:lang w:val="fr-FR"/>
                  </w:rPr>
                  <w:t>202</w:t>
                </w:r>
                <w:r w:rsidR="00710250">
                  <w:rPr>
                    <w:rFonts w:asciiTheme="minorHAnsi" w:hAnsiTheme="minorHAnsi"/>
                    <w:b/>
                    <w:sz w:val="22"/>
                    <w:szCs w:val="22"/>
                    <w:lang w:val="fr-FR"/>
                  </w:rPr>
                  <w:t>3</w:t>
                </w:r>
              </w:p>
            </w:tc>
          </w:sdtContent>
        </w:sdt>
      </w:tr>
    </w:tbl>
    <w:sdt>
      <w:sdtPr>
        <w:rPr>
          <w:rFonts w:asciiTheme="minorHAnsi" w:hAnsiTheme="minorHAnsi"/>
          <w:color w:val="808080"/>
          <w:sz w:val="22"/>
        </w:rPr>
        <w:id w:val="885420016"/>
        <w:lock w:val="sdtLocked"/>
        <w:placeholder>
          <w:docPart w:val="6A0DBBBAF3FA46FD9E9215ADDF69A7B2"/>
        </w:placeholder>
      </w:sdtPr>
      <w:sdtEndPr/>
      <w:sdtContent>
        <w:p w:rsidR="006B185D" w:rsidRPr="006B185D" w:rsidRDefault="006B185D" w:rsidP="00493572">
          <w:pPr>
            <w:overflowPunct/>
            <w:autoSpaceDE/>
            <w:autoSpaceDN/>
            <w:adjustRightInd/>
            <w:spacing w:before="240"/>
            <w:jc w:val="both"/>
            <w:textAlignment w:val="auto"/>
            <w:rPr>
              <w:rFonts w:asciiTheme="minorHAnsi" w:hAnsiTheme="minorHAnsi"/>
              <w:sz w:val="22"/>
              <w:lang w:val="fr-FR"/>
            </w:rPr>
          </w:pPr>
          <w:r w:rsidRPr="006B185D">
            <w:rPr>
              <w:rFonts w:asciiTheme="minorHAnsi" w:hAnsiTheme="minorHAnsi"/>
              <w:sz w:val="22"/>
              <w:lang w:val="fr-FR"/>
            </w:rPr>
            <w:t>Madame,</w:t>
          </w:r>
        </w:p>
        <w:p w:rsidR="0080246E" w:rsidRPr="006B185D" w:rsidRDefault="006B185D" w:rsidP="00493572">
          <w:pPr>
            <w:overflowPunct/>
            <w:autoSpaceDE/>
            <w:autoSpaceDN/>
            <w:adjustRightInd/>
            <w:jc w:val="both"/>
            <w:textAlignment w:val="auto"/>
            <w:rPr>
              <w:rFonts w:asciiTheme="minorHAnsi" w:hAnsiTheme="minorHAnsi"/>
              <w:sz w:val="22"/>
              <w:lang w:val="fr-FR"/>
            </w:rPr>
          </w:pPr>
          <w:r w:rsidRPr="006B185D">
            <w:rPr>
              <w:rFonts w:asciiTheme="minorHAnsi" w:hAnsiTheme="minorHAnsi"/>
              <w:sz w:val="22"/>
              <w:lang w:val="fr-FR"/>
            </w:rPr>
            <w:t>Monsieur,</w:t>
          </w:r>
        </w:p>
      </w:sdtContent>
    </w:sdt>
    <w:p w:rsidR="006B185D" w:rsidRPr="006B185D" w:rsidRDefault="006B185D" w:rsidP="00493572">
      <w:pPr>
        <w:overflowPunct/>
        <w:autoSpaceDE/>
        <w:autoSpaceDN/>
        <w:adjustRightInd/>
        <w:spacing w:before="240" w:after="240"/>
        <w:jc w:val="both"/>
        <w:textAlignment w:val="auto"/>
        <w:rPr>
          <w:rFonts w:asciiTheme="minorHAnsi" w:hAnsiTheme="minorHAnsi"/>
          <w:sz w:val="22"/>
          <w:lang w:val="fr-FR"/>
        </w:rPr>
      </w:pPr>
      <w:r w:rsidRPr="006B185D">
        <w:rPr>
          <w:rFonts w:asciiTheme="minorHAnsi" w:hAnsiTheme="minorHAnsi"/>
          <w:sz w:val="22"/>
          <w:lang w:val="fr-FR"/>
        </w:rPr>
        <w:t>Les entreprises d’assurances qui mettent sur le marché l'assurance obligatoire de la responsabilité civile visée à l’article 8 de la loi du 30 juillet 1979</w:t>
      </w:r>
      <w:r w:rsidRPr="006B185D">
        <w:rPr>
          <w:rFonts w:asciiTheme="minorHAnsi" w:hAnsiTheme="minorHAnsi"/>
          <w:sz w:val="22"/>
          <w:vertAlign w:val="superscript"/>
          <w:lang w:val="nl-BE"/>
        </w:rPr>
        <w:footnoteReference w:id="1"/>
      </w:r>
      <w:r w:rsidRPr="006B185D">
        <w:rPr>
          <w:rFonts w:asciiTheme="minorHAnsi" w:hAnsiTheme="minorHAnsi"/>
          <w:sz w:val="22"/>
          <w:lang w:val="fr-FR"/>
        </w:rPr>
        <w:t>, doivent percevoir à charge des preneurs d'assurance un supplément de prime destiné au Fonds de la sécurité pour la prévention et la lutte contre l'incendie et l'explosion (le Fonds de la sécurité). En vertu de l'article 9 de l'arrêté royal du 5 août 1991</w:t>
      </w:r>
      <w:r w:rsidRPr="006B185D">
        <w:rPr>
          <w:rFonts w:asciiTheme="minorHAnsi" w:hAnsiTheme="minorHAnsi"/>
          <w:sz w:val="22"/>
          <w:vertAlign w:val="superscript"/>
          <w:lang w:val="nl-BE"/>
        </w:rPr>
        <w:footnoteReference w:id="2"/>
      </w:r>
      <w:r w:rsidRPr="006B185D">
        <w:rPr>
          <w:rFonts w:asciiTheme="minorHAnsi" w:hAnsiTheme="minorHAnsi"/>
          <w:sz w:val="22"/>
          <w:lang w:val="fr-FR"/>
        </w:rPr>
        <w:t>, ce supplément est fixé à 3 % des primes commerciales émises.</w:t>
      </w:r>
    </w:p>
    <w:p w:rsidR="006B185D" w:rsidRPr="006B185D" w:rsidRDefault="006B185D" w:rsidP="00493572">
      <w:pPr>
        <w:overflowPunct/>
        <w:autoSpaceDE/>
        <w:autoSpaceDN/>
        <w:adjustRightInd/>
        <w:spacing w:before="240" w:after="240"/>
        <w:jc w:val="both"/>
        <w:textAlignment w:val="auto"/>
        <w:rPr>
          <w:rFonts w:asciiTheme="minorHAnsi" w:hAnsiTheme="minorHAnsi"/>
          <w:sz w:val="22"/>
          <w:lang w:val="fr-FR"/>
        </w:rPr>
      </w:pPr>
      <w:r w:rsidRPr="006B185D">
        <w:rPr>
          <w:rFonts w:asciiTheme="minorHAnsi" w:hAnsiTheme="minorHAnsi"/>
          <w:sz w:val="22"/>
          <w:lang w:val="fr-FR"/>
        </w:rPr>
        <w:t>Les modalités de versement et de déclaration relatives aux sommes dues par les entreprises d’assurances au Fonds de la sécurité sont régies par les articles 9 à 13</w:t>
      </w:r>
      <w:r w:rsidRPr="006B185D">
        <w:rPr>
          <w:rFonts w:asciiTheme="minorHAnsi" w:hAnsiTheme="minorHAnsi"/>
          <w:i/>
          <w:sz w:val="22"/>
          <w:lang w:val="fr-FR"/>
        </w:rPr>
        <w:t>bis</w:t>
      </w:r>
      <w:r w:rsidRPr="006B185D">
        <w:rPr>
          <w:rFonts w:asciiTheme="minorHAnsi" w:hAnsiTheme="minorHAnsi"/>
          <w:sz w:val="22"/>
          <w:lang w:val="fr-FR"/>
        </w:rPr>
        <w:t xml:space="preserve"> de l’arrêté précité.</w:t>
      </w:r>
      <w:r w:rsidRPr="006B185D">
        <w:rPr>
          <w:rFonts w:asciiTheme="minorHAnsi" w:hAnsiTheme="minorHAnsi"/>
          <w:sz w:val="22"/>
          <w:vertAlign w:val="superscript"/>
          <w:lang w:val="fr-FR"/>
        </w:rPr>
        <w:footnoteReference w:id="3"/>
      </w:r>
    </w:p>
    <w:p w:rsidR="00E37717" w:rsidRDefault="00E37717" w:rsidP="00493572">
      <w:pPr>
        <w:pStyle w:val="ListParagraph"/>
        <w:overflowPunct/>
        <w:autoSpaceDE/>
        <w:autoSpaceDN/>
        <w:adjustRightInd/>
        <w:spacing w:before="240" w:after="240"/>
        <w:ind w:left="0"/>
        <w:contextualSpacing w:val="0"/>
        <w:jc w:val="both"/>
        <w:textAlignment w:val="auto"/>
        <w:rPr>
          <w:rFonts w:asciiTheme="minorHAnsi" w:hAnsiTheme="minorHAnsi"/>
          <w:sz w:val="22"/>
          <w:lang w:val="fr-FR"/>
        </w:rPr>
      </w:pPr>
      <w:r w:rsidRPr="00E37717">
        <w:rPr>
          <w:rFonts w:asciiTheme="minorHAnsi" w:hAnsiTheme="minorHAnsi"/>
          <w:sz w:val="22"/>
          <w:lang w:val="fr-FR"/>
        </w:rPr>
        <w:t xml:space="preserve">En vertu de cette réglementation, l’entreprise d’assurances est tenue d’effectuer un </w:t>
      </w:r>
      <w:r w:rsidRPr="00E37717">
        <w:rPr>
          <w:rFonts w:asciiTheme="minorHAnsi" w:hAnsiTheme="minorHAnsi"/>
          <w:b/>
          <w:sz w:val="22"/>
          <w:lang w:val="fr-FR"/>
        </w:rPr>
        <w:t>paiement annuel</w:t>
      </w:r>
      <w:r w:rsidRPr="00E37717">
        <w:rPr>
          <w:rFonts w:asciiTheme="minorHAnsi" w:hAnsiTheme="minorHAnsi"/>
          <w:sz w:val="22"/>
          <w:lang w:val="fr-FR"/>
        </w:rPr>
        <w:t xml:space="preserve"> de 3 % des primes commerciales nettes d’annulations totales et partielles et de ristournes, émises par </w:t>
      </w:r>
      <w:r w:rsidR="004646B3">
        <w:rPr>
          <w:rFonts w:asciiTheme="minorHAnsi" w:hAnsiTheme="minorHAnsi"/>
          <w:sz w:val="22"/>
          <w:lang w:val="fr-FR"/>
        </w:rPr>
        <w:t>c</w:t>
      </w:r>
      <w:r w:rsidRPr="00E37717">
        <w:rPr>
          <w:rFonts w:asciiTheme="minorHAnsi" w:hAnsiTheme="minorHAnsi"/>
          <w:sz w:val="22"/>
          <w:lang w:val="fr-FR"/>
        </w:rPr>
        <w:t>elle</w:t>
      </w:r>
      <w:r w:rsidR="004646B3">
        <w:rPr>
          <w:rFonts w:asciiTheme="minorHAnsi" w:hAnsiTheme="minorHAnsi"/>
          <w:sz w:val="22"/>
          <w:lang w:val="fr-FR"/>
        </w:rPr>
        <w:t>-ci</w:t>
      </w:r>
      <w:r w:rsidRPr="00E37717">
        <w:rPr>
          <w:rFonts w:asciiTheme="minorHAnsi" w:hAnsiTheme="minorHAnsi"/>
          <w:sz w:val="22"/>
          <w:lang w:val="fr-FR"/>
        </w:rPr>
        <w:t xml:space="preserve"> au cours du dernier exercice clôturé.</w:t>
      </w:r>
    </w:p>
    <w:p w:rsidR="00E37717" w:rsidRPr="00E37717" w:rsidRDefault="00E37717" w:rsidP="00493572">
      <w:pPr>
        <w:pStyle w:val="ListParagraph"/>
        <w:overflowPunct/>
        <w:autoSpaceDE/>
        <w:autoSpaceDN/>
        <w:adjustRightInd/>
        <w:spacing w:before="240" w:after="240"/>
        <w:ind w:left="0"/>
        <w:contextualSpacing w:val="0"/>
        <w:jc w:val="both"/>
        <w:textAlignment w:val="auto"/>
        <w:rPr>
          <w:rFonts w:asciiTheme="minorHAnsi" w:hAnsiTheme="minorHAnsi"/>
          <w:sz w:val="22"/>
          <w:lang w:val="fr-FR"/>
        </w:rPr>
      </w:pPr>
      <w:r w:rsidRPr="00E37717">
        <w:rPr>
          <w:rFonts w:asciiTheme="minorHAnsi" w:hAnsiTheme="minorHAnsi"/>
          <w:sz w:val="22"/>
          <w:lang w:val="fr-FR"/>
        </w:rPr>
        <w:t xml:space="preserve">Les sommes dues </w:t>
      </w:r>
      <w:r>
        <w:rPr>
          <w:rFonts w:asciiTheme="minorHAnsi" w:hAnsiTheme="minorHAnsi"/>
          <w:sz w:val="22"/>
          <w:lang w:val="fr-FR"/>
        </w:rPr>
        <w:t>doivent être</w:t>
      </w:r>
      <w:r w:rsidRPr="00E37717">
        <w:rPr>
          <w:rFonts w:asciiTheme="minorHAnsi" w:hAnsiTheme="minorHAnsi"/>
          <w:sz w:val="22"/>
          <w:lang w:val="fr-FR"/>
        </w:rPr>
        <w:t xml:space="preserve"> versées à la Direction générale de la Sécurité civile du Service public fédéral Intérieur.</w:t>
      </w:r>
    </w:p>
    <w:p w:rsidR="003C3380" w:rsidRDefault="003C3380" w:rsidP="00493572">
      <w:pPr>
        <w:pStyle w:val="ListParagraph"/>
        <w:overflowPunct/>
        <w:autoSpaceDE/>
        <w:autoSpaceDN/>
        <w:adjustRightInd/>
        <w:spacing w:before="240" w:after="240"/>
        <w:ind w:left="0"/>
        <w:contextualSpacing w:val="0"/>
        <w:jc w:val="both"/>
        <w:textAlignment w:val="auto"/>
        <w:rPr>
          <w:rFonts w:asciiTheme="minorHAnsi" w:hAnsiTheme="minorHAnsi"/>
          <w:sz w:val="22"/>
          <w:lang w:val="fr-FR"/>
        </w:rPr>
      </w:pPr>
    </w:p>
    <w:p w:rsidR="00E37717" w:rsidRPr="00330274" w:rsidRDefault="00E37717" w:rsidP="00493572">
      <w:pPr>
        <w:spacing w:before="240" w:after="240"/>
        <w:jc w:val="both"/>
      </w:pPr>
      <w:r w:rsidRPr="00E37717">
        <w:rPr>
          <w:rFonts w:asciiTheme="minorHAnsi" w:hAnsiTheme="minorHAnsi"/>
          <w:sz w:val="22"/>
          <w:lang w:val="fr-FR"/>
        </w:rPr>
        <w:lastRenderedPageBreak/>
        <w:t>L’entreprise d’assurance</w:t>
      </w:r>
      <w:r w:rsidR="007A0502">
        <w:rPr>
          <w:rFonts w:asciiTheme="minorHAnsi" w:hAnsiTheme="minorHAnsi"/>
          <w:sz w:val="22"/>
          <w:lang w:val="fr-FR"/>
        </w:rPr>
        <w:t>s</w:t>
      </w:r>
      <w:r w:rsidRPr="00E37717">
        <w:rPr>
          <w:rFonts w:asciiTheme="minorHAnsi" w:hAnsiTheme="minorHAnsi"/>
          <w:sz w:val="22"/>
          <w:lang w:val="fr-FR"/>
        </w:rPr>
        <w:t xml:space="preserve"> doit</w:t>
      </w:r>
      <w:r w:rsidR="00354C88">
        <w:rPr>
          <w:rFonts w:asciiTheme="minorHAnsi" w:hAnsiTheme="minorHAnsi"/>
          <w:sz w:val="22"/>
          <w:lang w:val="fr-FR"/>
        </w:rPr>
        <w:t>,</w:t>
      </w:r>
      <w:r w:rsidRPr="00E37717">
        <w:rPr>
          <w:rFonts w:asciiTheme="minorHAnsi" w:hAnsiTheme="minorHAnsi"/>
          <w:sz w:val="22"/>
          <w:lang w:val="fr-FR"/>
        </w:rPr>
        <w:t xml:space="preserve"> en outre</w:t>
      </w:r>
      <w:r w:rsidR="00354C88">
        <w:rPr>
          <w:rFonts w:asciiTheme="minorHAnsi" w:hAnsiTheme="minorHAnsi"/>
          <w:sz w:val="22"/>
          <w:lang w:val="fr-FR"/>
        </w:rPr>
        <w:t>,</w:t>
      </w:r>
      <w:r w:rsidRPr="00E37717">
        <w:rPr>
          <w:rFonts w:asciiTheme="minorHAnsi" w:hAnsiTheme="minorHAnsi"/>
          <w:sz w:val="22"/>
          <w:lang w:val="fr-FR"/>
        </w:rPr>
        <w:t xml:space="preserve"> introduire auprès de la FSMA </w:t>
      </w:r>
      <w:r w:rsidRPr="00A92C66">
        <w:rPr>
          <w:rFonts w:asciiTheme="minorHAnsi" w:hAnsiTheme="minorHAnsi"/>
          <w:sz w:val="22"/>
          <w:lang w:val="fr-FR"/>
        </w:rPr>
        <w:t>la</w:t>
      </w:r>
      <w:r w:rsidRPr="00E37717">
        <w:rPr>
          <w:rFonts w:asciiTheme="minorHAnsi" w:hAnsiTheme="minorHAnsi"/>
          <w:b/>
          <w:sz w:val="22"/>
          <w:lang w:val="fr-FR"/>
        </w:rPr>
        <w:t xml:space="preserve"> déclaration </w:t>
      </w:r>
      <w:r w:rsidRPr="00E37717">
        <w:rPr>
          <w:rFonts w:asciiTheme="minorHAnsi" w:hAnsiTheme="minorHAnsi"/>
          <w:sz w:val="22"/>
          <w:lang w:val="fr-FR"/>
        </w:rPr>
        <w:t>des sommes annuelles dues au F</w:t>
      </w:r>
      <w:r>
        <w:rPr>
          <w:rFonts w:asciiTheme="minorHAnsi" w:hAnsiTheme="minorHAnsi"/>
          <w:sz w:val="22"/>
          <w:lang w:val="fr-FR"/>
        </w:rPr>
        <w:t>o</w:t>
      </w:r>
      <w:r w:rsidRPr="00E37717">
        <w:rPr>
          <w:rFonts w:asciiTheme="minorHAnsi" w:hAnsiTheme="minorHAnsi"/>
          <w:sz w:val="22"/>
          <w:lang w:val="fr-FR"/>
        </w:rPr>
        <w:t xml:space="preserve">nds de la sécurité pour l’exercice écoulé. </w:t>
      </w:r>
      <w:r>
        <w:rPr>
          <w:rFonts w:asciiTheme="minorHAnsi" w:hAnsiTheme="minorHAnsi"/>
          <w:sz w:val="22"/>
          <w:lang w:val="fr-FR"/>
        </w:rPr>
        <w:t xml:space="preserve">Vous trouverez </w:t>
      </w:r>
      <w:r w:rsidR="001254AE">
        <w:rPr>
          <w:rFonts w:asciiTheme="minorHAnsi" w:hAnsiTheme="minorHAnsi"/>
          <w:sz w:val="22"/>
          <w:lang w:val="fr-FR"/>
        </w:rPr>
        <w:t xml:space="preserve">sur le site web de la FSMA </w:t>
      </w:r>
      <w:r w:rsidRPr="00F51A8A">
        <w:rPr>
          <w:rFonts w:asciiTheme="minorHAnsi" w:hAnsiTheme="minorHAnsi"/>
          <w:sz w:val="22"/>
          <w:lang w:val="fr-FR"/>
        </w:rPr>
        <w:t>le formulaire électronique</w:t>
      </w:r>
      <w:r w:rsidR="00F51A8A">
        <w:rPr>
          <w:rFonts w:asciiTheme="minorHAnsi" w:hAnsiTheme="minorHAnsi"/>
          <w:sz w:val="22"/>
          <w:lang w:val="fr-FR"/>
        </w:rPr>
        <w:t xml:space="preserve"> </w:t>
      </w:r>
      <w:hyperlink r:id="rId9" w:history="1">
        <w:r w:rsidR="00F51A8A" w:rsidRPr="004A3DB4">
          <w:rPr>
            <w:rStyle w:val="Hyperlink"/>
            <w:b/>
          </w:rPr>
          <w:t>(</w:t>
        </w:r>
        <w:r w:rsidR="00F51A8A" w:rsidRPr="004A3DB4">
          <w:rPr>
            <w:rStyle w:val="Hyperlink"/>
            <w:rFonts w:asciiTheme="minorHAnsi" w:hAnsiTheme="minorHAnsi"/>
            <w:b/>
            <w:sz w:val="22"/>
            <w:lang w:val="fr-FR"/>
          </w:rPr>
          <w:t>FORM 1)</w:t>
        </w:r>
      </w:hyperlink>
      <w:r>
        <w:rPr>
          <w:rFonts w:asciiTheme="minorHAnsi" w:hAnsiTheme="minorHAnsi"/>
          <w:sz w:val="22"/>
          <w:lang w:val="fr-FR"/>
        </w:rPr>
        <w:t xml:space="preserve"> à utiliser </w:t>
      </w:r>
      <w:r w:rsidR="00354C88">
        <w:rPr>
          <w:rFonts w:asciiTheme="minorHAnsi" w:hAnsiTheme="minorHAnsi"/>
          <w:sz w:val="22"/>
          <w:lang w:val="fr-FR"/>
        </w:rPr>
        <w:t>à cet effet</w:t>
      </w:r>
      <w:r w:rsidR="007A0502">
        <w:rPr>
          <w:rFonts w:asciiTheme="minorHAnsi" w:hAnsiTheme="minorHAnsi"/>
          <w:sz w:val="22"/>
          <w:lang w:val="fr-FR"/>
        </w:rPr>
        <w:t>.</w:t>
      </w:r>
    </w:p>
    <w:p w:rsidR="00E37717" w:rsidRPr="003C3380" w:rsidRDefault="003C3380" w:rsidP="00493572">
      <w:pPr>
        <w:pStyle w:val="ListParagraph"/>
        <w:overflowPunct/>
        <w:autoSpaceDE/>
        <w:autoSpaceDN/>
        <w:adjustRightInd/>
        <w:spacing w:before="240" w:after="120"/>
        <w:ind w:left="0"/>
        <w:contextualSpacing w:val="0"/>
        <w:jc w:val="both"/>
        <w:textAlignment w:val="auto"/>
        <w:rPr>
          <w:rFonts w:asciiTheme="minorHAnsi" w:hAnsiTheme="minorHAnsi"/>
          <w:sz w:val="22"/>
          <w:lang w:val="fr-FR"/>
        </w:rPr>
      </w:pPr>
      <w:r w:rsidRPr="003C3380">
        <w:rPr>
          <w:rFonts w:asciiTheme="minorHAnsi" w:hAnsiTheme="minorHAnsi"/>
          <w:sz w:val="22"/>
          <w:lang w:val="fr-FR"/>
        </w:rPr>
        <w:t>En exécution des dispositions précitées, nous vous prions </w:t>
      </w:r>
      <w:r w:rsidR="007A0502">
        <w:rPr>
          <w:rFonts w:asciiTheme="minorHAnsi" w:hAnsiTheme="minorHAnsi"/>
          <w:sz w:val="22"/>
          <w:lang w:val="fr-FR"/>
        </w:rPr>
        <w:t xml:space="preserve">de bien vouloir </w:t>
      </w:r>
      <w:r w:rsidR="00E37717" w:rsidRPr="003C3380">
        <w:rPr>
          <w:rFonts w:asciiTheme="minorHAnsi" w:hAnsiTheme="minorHAnsi"/>
          <w:sz w:val="22"/>
          <w:lang w:val="fr-FR"/>
        </w:rPr>
        <w:t>:</w:t>
      </w:r>
    </w:p>
    <w:p w:rsidR="00E37717" w:rsidRPr="003C3380" w:rsidRDefault="003C3380" w:rsidP="00493572">
      <w:pPr>
        <w:pStyle w:val="ListParagraph"/>
        <w:numPr>
          <w:ilvl w:val="0"/>
          <w:numId w:val="13"/>
        </w:numPr>
        <w:overflowPunct/>
        <w:autoSpaceDE/>
        <w:autoSpaceDN/>
        <w:adjustRightInd/>
        <w:spacing w:before="120" w:after="120"/>
        <w:contextualSpacing w:val="0"/>
        <w:jc w:val="both"/>
        <w:textAlignment w:val="auto"/>
        <w:rPr>
          <w:rFonts w:asciiTheme="minorHAnsi" w:hAnsiTheme="minorHAnsi"/>
          <w:sz w:val="22"/>
          <w:u w:val="single"/>
          <w:lang w:val="fr-FR"/>
        </w:rPr>
      </w:pPr>
      <w:r>
        <w:rPr>
          <w:rFonts w:asciiTheme="minorHAnsi" w:hAnsiTheme="minorHAnsi"/>
          <w:sz w:val="22"/>
          <w:lang w:val="fr-FR"/>
        </w:rPr>
        <w:t>r</w:t>
      </w:r>
      <w:r w:rsidRPr="003C3380">
        <w:rPr>
          <w:rFonts w:asciiTheme="minorHAnsi" w:hAnsiTheme="minorHAnsi"/>
          <w:sz w:val="22"/>
          <w:lang w:val="fr-FR"/>
        </w:rPr>
        <w:t>envoyer</w:t>
      </w:r>
      <w:r>
        <w:rPr>
          <w:rFonts w:asciiTheme="minorHAnsi" w:hAnsiTheme="minorHAnsi"/>
          <w:sz w:val="22"/>
          <w:lang w:val="fr-FR"/>
        </w:rPr>
        <w:t xml:space="preserve"> </w:t>
      </w:r>
      <w:r w:rsidRPr="003C3380">
        <w:rPr>
          <w:rFonts w:asciiTheme="minorHAnsi" w:hAnsiTheme="minorHAnsi"/>
          <w:sz w:val="22"/>
          <w:lang w:val="fr-FR"/>
        </w:rPr>
        <w:t xml:space="preserve">à </w:t>
      </w:r>
      <w:hyperlink r:id="rId10" w:history="1">
        <w:r w:rsidRPr="001254AE">
          <w:rPr>
            <w:rStyle w:val="Hyperlink"/>
            <w:rFonts w:asciiTheme="minorHAnsi" w:hAnsiTheme="minorHAnsi"/>
            <w:sz w:val="22"/>
            <w:lang w:val="fr-FR"/>
          </w:rPr>
          <w:t>fondsdesecurite@fsma.be</w:t>
        </w:r>
      </w:hyperlink>
      <w:r w:rsidRPr="003C3380">
        <w:rPr>
          <w:rFonts w:asciiTheme="minorHAnsi" w:hAnsiTheme="minorHAnsi"/>
          <w:sz w:val="22"/>
          <w:lang w:val="fr-FR"/>
        </w:rPr>
        <w:t xml:space="preserve">, </w:t>
      </w:r>
      <w:r w:rsidRPr="003C3380">
        <w:rPr>
          <w:rFonts w:asciiTheme="minorHAnsi" w:hAnsiTheme="minorHAnsi"/>
          <w:b/>
          <w:sz w:val="22"/>
          <w:lang w:val="fr-FR"/>
        </w:rPr>
        <w:t xml:space="preserve">pour </w:t>
      </w:r>
      <w:r w:rsidRPr="00857519">
        <w:rPr>
          <w:rFonts w:asciiTheme="minorHAnsi" w:hAnsiTheme="minorHAnsi"/>
          <w:b/>
          <w:sz w:val="22"/>
          <w:lang w:val="fr-FR"/>
        </w:rPr>
        <w:t xml:space="preserve">le </w:t>
      </w:r>
      <w:r w:rsidR="003D6CD5" w:rsidRPr="00857519">
        <w:rPr>
          <w:rFonts w:asciiTheme="minorHAnsi" w:hAnsiTheme="minorHAnsi"/>
          <w:b/>
          <w:sz w:val="22"/>
          <w:lang w:val="fr-FR"/>
        </w:rPr>
        <w:t>1</w:t>
      </w:r>
      <w:r w:rsidR="008C1EBE">
        <w:rPr>
          <w:rFonts w:asciiTheme="minorHAnsi" w:hAnsiTheme="minorHAnsi"/>
          <w:b/>
          <w:sz w:val="22"/>
          <w:lang w:val="fr-FR"/>
        </w:rPr>
        <w:t>5</w:t>
      </w:r>
      <w:r w:rsidR="003D6CD5" w:rsidRPr="00857519">
        <w:rPr>
          <w:rFonts w:asciiTheme="minorHAnsi" w:hAnsiTheme="minorHAnsi"/>
          <w:b/>
          <w:sz w:val="22"/>
          <w:lang w:val="fr-FR"/>
        </w:rPr>
        <w:t xml:space="preserve"> ma</w:t>
      </w:r>
      <w:r w:rsidR="008C1EBE">
        <w:rPr>
          <w:rFonts w:asciiTheme="minorHAnsi" w:hAnsiTheme="minorHAnsi"/>
          <w:b/>
          <w:sz w:val="22"/>
          <w:lang w:val="fr-FR"/>
        </w:rPr>
        <w:t>rs</w:t>
      </w:r>
      <w:r w:rsidR="00E37717" w:rsidRPr="00857519">
        <w:rPr>
          <w:rFonts w:asciiTheme="minorHAnsi" w:hAnsiTheme="minorHAnsi"/>
          <w:b/>
          <w:sz w:val="22"/>
          <w:lang w:val="fr-FR"/>
        </w:rPr>
        <w:t xml:space="preserve"> </w:t>
      </w:r>
      <w:r w:rsidR="00422382">
        <w:rPr>
          <w:rFonts w:asciiTheme="minorHAnsi" w:hAnsiTheme="minorHAnsi"/>
          <w:b/>
          <w:sz w:val="22"/>
          <w:lang w:val="fr-FR"/>
        </w:rPr>
        <w:t>202</w:t>
      </w:r>
      <w:r w:rsidR="00710250">
        <w:rPr>
          <w:rFonts w:asciiTheme="minorHAnsi" w:hAnsiTheme="minorHAnsi"/>
          <w:b/>
          <w:sz w:val="22"/>
          <w:lang w:val="fr-FR"/>
        </w:rPr>
        <w:t>4</w:t>
      </w:r>
      <w:r w:rsidRPr="00857519">
        <w:rPr>
          <w:rFonts w:asciiTheme="minorHAnsi" w:hAnsiTheme="minorHAnsi"/>
          <w:b/>
          <w:sz w:val="22"/>
          <w:lang w:val="fr-FR"/>
        </w:rPr>
        <w:t xml:space="preserve"> au plus</w:t>
      </w:r>
      <w:r w:rsidRPr="003C3380">
        <w:rPr>
          <w:rFonts w:asciiTheme="minorHAnsi" w:hAnsiTheme="minorHAnsi"/>
          <w:b/>
          <w:sz w:val="22"/>
          <w:lang w:val="fr-FR"/>
        </w:rPr>
        <w:t xml:space="preserve"> tard</w:t>
      </w:r>
      <w:r w:rsidR="00E37717" w:rsidRPr="003C3380">
        <w:rPr>
          <w:rFonts w:asciiTheme="minorHAnsi" w:hAnsiTheme="minorHAnsi"/>
          <w:sz w:val="22"/>
          <w:lang w:val="fr-FR"/>
        </w:rPr>
        <w:t xml:space="preserve">, </w:t>
      </w:r>
      <w:r w:rsidRPr="003C3380">
        <w:rPr>
          <w:rFonts w:asciiTheme="minorHAnsi" w:hAnsiTheme="minorHAnsi"/>
          <w:sz w:val="22"/>
          <w:lang w:val="fr-FR"/>
        </w:rPr>
        <w:t xml:space="preserve">la déclaration </w:t>
      </w:r>
      <w:hyperlink r:id="rId11" w:history="1">
        <w:r w:rsidR="00E37717" w:rsidRPr="008729E3">
          <w:rPr>
            <w:rStyle w:val="Hyperlink"/>
            <w:rFonts w:asciiTheme="minorHAnsi" w:hAnsiTheme="minorHAnsi"/>
            <w:b/>
            <w:sz w:val="22"/>
            <w:lang w:val="fr-FR"/>
          </w:rPr>
          <w:t>FORM</w:t>
        </w:r>
        <w:r w:rsidRPr="008729E3">
          <w:rPr>
            <w:rStyle w:val="Hyperlink"/>
            <w:rFonts w:asciiTheme="minorHAnsi" w:hAnsiTheme="minorHAnsi"/>
            <w:b/>
            <w:sz w:val="22"/>
            <w:lang w:val="fr-FR"/>
          </w:rPr>
          <w:t> </w:t>
        </w:r>
        <w:r w:rsidR="00E37717" w:rsidRPr="008729E3">
          <w:rPr>
            <w:rStyle w:val="Hyperlink"/>
            <w:rFonts w:asciiTheme="minorHAnsi" w:hAnsiTheme="minorHAnsi"/>
            <w:b/>
            <w:sz w:val="22"/>
            <w:lang w:val="fr-FR"/>
          </w:rPr>
          <w:t>1</w:t>
        </w:r>
      </w:hyperlink>
      <w:r w:rsidR="001A247E">
        <w:rPr>
          <w:rFonts w:asciiTheme="minorHAnsi" w:hAnsiTheme="minorHAnsi"/>
          <w:sz w:val="22"/>
          <w:lang w:val="fr-FR"/>
        </w:rPr>
        <w:t xml:space="preserve">, </w:t>
      </w:r>
      <w:r>
        <w:rPr>
          <w:rFonts w:asciiTheme="minorHAnsi" w:hAnsiTheme="minorHAnsi"/>
          <w:sz w:val="22"/>
          <w:lang w:val="fr-FR"/>
        </w:rPr>
        <w:t>dûment complétée</w:t>
      </w:r>
      <w:r w:rsidRPr="00A92C66">
        <w:rPr>
          <w:rFonts w:asciiTheme="minorHAnsi" w:hAnsiTheme="minorHAnsi"/>
          <w:sz w:val="22"/>
          <w:lang w:val="fr-FR"/>
        </w:rPr>
        <w:t> </w:t>
      </w:r>
      <w:r w:rsidR="00E37717" w:rsidRPr="003C3380">
        <w:rPr>
          <w:rFonts w:asciiTheme="minorHAnsi" w:hAnsiTheme="minorHAnsi"/>
          <w:sz w:val="22"/>
          <w:lang w:val="fr-FR"/>
        </w:rPr>
        <w:t xml:space="preserve">; </w:t>
      </w:r>
    </w:p>
    <w:p w:rsidR="00E37717" w:rsidRPr="003C3380" w:rsidRDefault="003C3380" w:rsidP="00493572">
      <w:pPr>
        <w:pStyle w:val="ListParagraph"/>
        <w:numPr>
          <w:ilvl w:val="0"/>
          <w:numId w:val="13"/>
        </w:numPr>
        <w:overflowPunct/>
        <w:autoSpaceDE/>
        <w:autoSpaceDN/>
        <w:adjustRightInd/>
        <w:spacing w:before="120" w:after="120"/>
        <w:contextualSpacing w:val="0"/>
        <w:jc w:val="both"/>
        <w:textAlignment w:val="auto"/>
        <w:rPr>
          <w:rFonts w:asciiTheme="minorHAnsi" w:hAnsiTheme="minorHAnsi"/>
          <w:sz w:val="22"/>
          <w:lang w:val="fr-FR"/>
        </w:rPr>
      </w:pPr>
      <w:proofErr w:type="gramStart"/>
      <w:r w:rsidRPr="003C3380">
        <w:rPr>
          <w:rFonts w:asciiTheme="minorHAnsi" w:hAnsiTheme="minorHAnsi"/>
          <w:sz w:val="22"/>
          <w:lang w:val="fr-FR"/>
        </w:rPr>
        <w:t>verser</w:t>
      </w:r>
      <w:proofErr w:type="gramEnd"/>
      <w:r w:rsidRPr="003C3380">
        <w:rPr>
          <w:rFonts w:asciiTheme="minorHAnsi" w:hAnsiTheme="minorHAnsi"/>
          <w:sz w:val="22"/>
          <w:lang w:val="fr-FR"/>
        </w:rPr>
        <w:t xml:space="preserve">, </w:t>
      </w:r>
      <w:r w:rsidRPr="003C3380">
        <w:rPr>
          <w:rFonts w:asciiTheme="minorHAnsi" w:hAnsiTheme="minorHAnsi"/>
          <w:b/>
          <w:sz w:val="22"/>
          <w:lang w:val="fr-FR"/>
        </w:rPr>
        <w:t xml:space="preserve">pour le </w:t>
      </w:r>
      <w:r w:rsidR="00E37717" w:rsidRPr="003C3380">
        <w:rPr>
          <w:rFonts w:asciiTheme="minorHAnsi" w:hAnsiTheme="minorHAnsi"/>
          <w:b/>
          <w:sz w:val="22"/>
          <w:lang w:val="fr-FR"/>
        </w:rPr>
        <w:t>30 ju</w:t>
      </w:r>
      <w:r w:rsidRPr="003C3380">
        <w:rPr>
          <w:rFonts w:asciiTheme="minorHAnsi" w:hAnsiTheme="minorHAnsi"/>
          <w:b/>
          <w:sz w:val="22"/>
          <w:lang w:val="fr-FR"/>
        </w:rPr>
        <w:t>in</w:t>
      </w:r>
      <w:r w:rsidR="00E37717" w:rsidRPr="003C3380">
        <w:rPr>
          <w:rFonts w:asciiTheme="minorHAnsi" w:hAnsiTheme="minorHAnsi"/>
          <w:b/>
          <w:sz w:val="22"/>
          <w:lang w:val="fr-FR"/>
        </w:rPr>
        <w:t xml:space="preserve"> </w:t>
      </w:r>
      <w:r w:rsidR="00422382">
        <w:rPr>
          <w:rFonts w:asciiTheme="minorHAnsi" w:hAnsiTheme="minorHAnsi"/>
          <w:b/>
          <w:sz w:val="22"/>
          <w:lang w:val="fr-FR"/>
        </w:rPr>
        <w:t>202</w:t>
      </w:r>
      <w:r w:rsidR="00710250">
        <w:rPr>
          <w:rFonts w:asciiTheme="minorHAnsi" w:hAnsiTheme="minorHAnsi"/>
          <w:b/>
          <w:sz w:val="22"/>
          <w:lang w:val="fr-FR"/>
        </w:rPr>
        <w:t>4</w:t>
      </w:r>
      <w:r w:rsidRPr="003C3380">
        <w:rPr>
          <w:rFonts w:asciiTheme="minorHAnsi" w:hAnsiTheme="minorHAnsi"/>
          <w:b/>
          <w:sz w:val="22"/>
          <w:lang w:val="fr-FR"/>
        </w:rPr>
        <w:t xml:space="preserve"> au plus tard</w:t>
      </w:r>
      <w:r w:rsidR="00E37717" w:rsidRPr="003C3380">
        <w:rPr>
          <w:rFonts w:asciiTheme="minorHAnsi" w:hAnsiTheme="minorHAnsi"/>
          <w:sz w:val="22"/>
          <w:lang w:val="fr-FR"/>
        </w:rPr>
        <w:t xml:space="preserve">, </w:t>
      </w:r>
      <w:r w:rsidRPr="003C3380">
        <w:rPr>
          <w:rFonts w:asciiTheme="minorHAnsi" w:hAnsiTheme="minorHAnsi"/>
          <w:sz w:val="22"/>
          <w:lang w:val="fr-FR"/>
        </w:rPr>
        <w:t xml:space="preserve">les </w:t>
      </w:r>
      <w:r w:rsidR="001D0CFC">
        <w:rPr>
          <w:rFonts w:asciiTheme="minorHAnsi" w:hAnsiTheme="minorHAnsi"/>
          <w:sz w:val="22"/>
          <w:lang w:val="fr-FR"/>
        </w:rPr>
        <w:t>somme</w:t>
      </w:r>
      <w:r w:rsidR="007A0502">
        <w:rPr>
          <w:rFonts w:asciiTheme="minorHAnsi" w:hAnsiTheme="minorHAnsi"/>
          <w:sz w:val="22"/>
          <w:lang w:val="fr-FR"/>
        </w:rPr>
        <w:t>s</w:t>
      </w:r>
      <w:r w:rsidR="001D0CFC">
        <w:rPr>
          <w:rFonts w:asciiTheme="minorHAnsi" w:hAnsiTheme="minorHAnsi"/>
          <w:sz w:val="22"/>
          <w:lang w:val="fr-FR"/>
        </w:rPr>
        <w:t xml:space="preserve"> dues</w:t>
      </w:r>
      <w:r w:rsidRPr="003C3380">
        <w:rPr>
          <w:rFonts w:asciiTheme="minorHAnsi" w:hAnsiTheme="minorHAnsi"/>
          <w:sz w:val="22"/>
          <w:lang w:val="fr-FR"/>
        </w:rPr>
        <w:t xml:space="preserve"> pour l’exercice </w:t>
      </w:r>
      <w:r w:rsidR="00422382">
        <w:rPr>
          <w:rFonts w:asciiTheme="minorHAnsi" w:hAnsiTheme="minorHAnsi"/>
          <w:sz w:val="22"/>
          <w:lang w:val="fr-FR"/>
        </w:rPr>
        <w:t>202</w:t>
      </w:r>
      <w:r w:rsidR="00710250">
        <w:rPr>
          <w:rFonts w:asciiTheme="minorHAnsi" w:hAnsiTheme="minorHAnsi"/>
          <w:sz w:val="22"/>
          <w:lang w:val="fr-FR"/>
        </w:rPr>
        <w:t>3</w:t>
      </w:r>
      <w:r w:rsidRPr="003C3380">
        <w:rPr>
          <w:rFonts w:asciiTheme="minorHAnsi" w:hAnsiTheme="minorHAnsi"/>
          <w:sz w:val="22"/>
          <w:lang w:val="fr-FR"/>
        </w:rPr>
        <w:t xml:space="preserve"> sur le compte </w:t>
      </w:r>
      <w:r w:rsidR="00E37717" w:rsidRPr="003C3380">
        <w:rPr>
          <w:rFonts w:asciiTheme="minorHAnsi" w:hAnsiTheme="minorHAnsi"/>
          <w:sz w:val="22"/>
          <w:lang w:val="fr-FR"/>
        </w:rPr>
        <w:t>IBAN</w:t>
      </w:r>
      <w:r>
        <w:rPr>
          <w:rFonts w:asciiTheme="minorHAnsi" w:hAnsiTheme="minorHAnsi"/>
          <w:sz w:val="22"/>
          <w:lang w:val="fr-FR"/>
        </w:rPr>
        <w:t xml:space="preserve"> n°</w:t>
      </w:r>
      <w:r w:rsidRPr="003C3380">
        <w:rPr>
          <w:lang w:val="fr-FR"/>
        </w:rPr>
        <w:t> </w:t>
      </w:r>
      <w:r w:rsidR="00E37717" w:rsidRPr="003C3380">
        <w:rPr>
          <w:rFonts w:asciiTheme="minorHAnsi" w:hAnsiTheme="minorHAnsi"/>
          <w:sz w:val="22"/>
          <w:lang w:val="fr-FR"/>
        </w:rPr>
        <w:t xml:space="preserve">BE90 6792 0057 9832 </w:t>
      </w:r>
      <w:r>
        <w:rPr>
          <w:rFonts w:asciiTheme="minorHAnsi" w:hAnsiTheme="minorHAnsi"/>
          <w:sz w:val="22"/>
          <w:lang w:val="fr-FR"/>
        </w:rPr>
        <w:t xml:space="preserve">(code </w:t>
      </w:r>
      <w:r w:rsidR="00E37717" w:rsidRPr="003C3380">
        <w:rPr>
          <w:rFonts w:asciiTheme="minorHAnsi" w:hAnsiTheme="minorHAnsi"/>
          <w:sz w:val="22"/>
          <w:lang w:val="fr-FR"/>
        </w:rPr>
        <w:t>BIC</w:t>
      </w:r>
      <w:r>
        <w:rPr>
          <w:rFonts w:asciiTheme="minorHAnsi" w:hAnsiTheme="minorHAnsi"/>
          <w:sz w:val="22"/>
          <w:lang w:val="fr-FR"/>
        </w:rPr>
        <w:t> :</w:t>
      </w:r>
      <w:r w:rsidR="00E37717" w:rsidRPr="003C3380">
        <w:rPr>
          <w:rFonts w:asciiTheme="minorHAnsi" w:hAnsiTheme="minorHAnsi"/>
          <w:sz w:val="22"/>
          <w:lang w:val="fr-FR"/>
        </w:rPr>
        <w:t xml:space="preserve"> PCHQ BE BB</w:t>
      </w:r>
      <w:r>
        <w:rPr>
          <w:rFonts w:asciiTheme="minorHAnsi" w:hAnsiTheme="minorHAnsi"/>
          <w:sz w:val="22"/>
          <w:lang w:val="fr-FR"/>
        </w:rPr>
        <w:t xml:space="preserve">) du </w:t>
      </w:r>
      <w:r w:rsidR="001D0CFC" w:rsidRPr="001D0CFC">
        <w:rPr>
          <w:rFonts w:asciiTheme="minorHAnsi" w:hAnsiTheme="minorHAnsi"/>
          <w:sz w:val="22"/>
          <w:lang w:val="fr-FR"/>
        </w:rPr>
        <w:t>Fonds de la sécurité pour la prévention et la lutte contre l’incendie et l’explosion, rue de Louvain 1, 1000 Bruxelles</w:t>
      </w:r>
      <w:r w:rsidR="00E37717" w:rsidRPr="003C3380">
        <w:rPr>
          <w:rFonts w:asciiTheme="minorHAnsi" w:hAnsiTheme="minorHAnsi"/>
          <w:sz w:val="22"/>
          <w:lang w:val="fr-FR"/>
        </w:rPr>
        <w:t>.</w:t>
      </w:r>
    </w:p>
    <w:p w:rsidR="006B185D" w:rsidRPr="006B185D" w:rsidRDefault="007A0502" w:rsidP="00493572">
      <w:pPr>
        <w:pStyle w:val="ListParagraph"/>
        <w:overflowPunct/>
        <w:autoSpaceDE/>
        <w:autoSpaceDN/>
        <w:adjustRightInd/>
        <w:spacing w:before="240" w:after="240"/>
        <w:ind w:left="0"/>
        <w:contextualSpacing w:val="0"/>
        <w:jc w:val="both"/>
        <w:textAlignment w:val="auto"/>
        <w:rPr>
          <w:rFonts w:asciiTheme="minorHAnsi" w:hAnsiTheme="minorHAnsi"/>
          <w:sz w:val="22"/>
          <w:lang w:val="fr-FR"/>
        </w:rPr>
      </w:pPr>
      <w:r>
        <w:rPr>
          <w:rFonts w:asciiTheme="minorHAnsi" w:hAnsiTheme="minorHAnsi"/>
          <w:sz w:val="22"/>
          <w:lang w:val="fr-FR"/>
        </w:rPr>
        <w:t>Si l’e</w:t>
      </w:r>
      <w:r w:rsidR="001D0CFC" w:rsidRPr="001D0CFC">
        <w:rPr>
          <w:rFonts w:asciiTheme="minorHAnsi" w:hAnsiTheme="minorHAnsi"/>
          <w:sz w:val="22"/>
          <w:lang w:val="fr-FR"/>
        </w:rPr>
        <w:t xml:space="preserve">ntreprise n’a pas commercialisé l’assurance obligatoire en </w:t>
      </w:r>
      <w:r w:rsidR="00422382">
        <w:rPr>
          <w:rFonts w:asciiTheme="minorHAnsi" w:hAnsiTheme="minorHAnsi"/>
          <w:sz w:val="22"/>
          <w:lang w:val="fr-FR"/>
        </w:rPr>
        <w:t>202</w:t>
      </w:r>
      <w:r w:rsidR="00710250">
        <w:rPr>
          <w:rFonts w:asciiTheme="minorHAnsi" w:hAnsiTheme="minorHAnsi"/>
          <w:sz w:val="22"/>
          <w:lang w:val="fr-FR"/>
        </w:rPr>
        <w:t>3</w:t>
      </w:r>
      <w:r w:rsidR="001D0CFC" w:rsidRPr="001D0CFC">
        <w:rPr>
          <w:rFonts w:asciiTheme="minorHAnsi" w:hAnsiTheme="minorHAnsi"/>
          <w:sz w:val="22"/>
          <w:lang w:val="fr-FR"/>
        </w:rPr>
        <w:t xml:space="preserve">, </w:t>
      </w:r>
      <w:r>
        <w:rPr>
          <w:rFonts w:asciiTheme="minorHAnsi" w:hAnsiTheme="minorHAnsi"/>
          <w:sz w:val="22"/>
          <w:lang w:val="fr-FR"/>
        </w:rPr>
        <w:t xml:space="preserve">elle </w:t>
      </w:r>
      <w:r w:rsidR="001D0CFC" w:rsidRPr="001D0CFC">
        <w:rPr>
          <w:rFonts w:asciiTheme="minorHAnsi" w:hAnsiTheme="minorHAnsi"/>
          <w:sz w:val="22"/>
          <w:lang w:val="fr-FR"/>
        </w:rPr>
        <w:t>est priée d’indiquer</w:t>
      </w:r>
      <w:r w:rsidR="001D0CFC">
        <w:rPr>
          <w:rFonts w:asciiTheme="minorHAnsi" w:hAnsiTheme="minorHAnsi"/>
          <w:sz w:val="22"/>
          <w:lang w:val="fr-FR"/>
        </w:rPr>
        <w:t xml:space="preserve"> </w:t>
      </w:r>
      <w:r w:rsidR="00E37717" w:rsidRPr="001D0CFC">
        <w:rPr>
          <w:rFonts w:asciiTheme="minorHAnsi" w:hAnsiTheme="minorHAnsi"/>
          <w:sz w:val="22"/>
          <w:lang w:val="fr-FR"/>
        </w:rPr>
        <w:t>"0"</w:t>
      </w:r>
      <w:r w:rsidR="001D0CFC">
        <w:rPr>
          <w:rFonts w:asciiTheme="minorHAnsi" w:hAnsiTheme="minorHAnsi"/>
          <w:sz w:val="22"/>
          <w:lang w:val="fr-FR"/>
        </w:rPr>
        <w:t xml:space="preserve">, dans le formulaire, pour les primes émises et </w:t>
      </w:r>
      <w:r>
        <w:rPr>
          <w:rFonts w:asciiTheme="minorHAnsi" w:hAnsiTheme="minorHAnsi"/>
          <w:sz w:val="22"/>
          <w:lang w:val="fr-FR"/>
        </w:rPr>
        <w:t xml:space="preserve">pour </w:t>
      </w:r>
      <w:r w:rsidR="001D0CFC">
        <w:rPr>
          <w:rFonts w:asciiTheme="minorHAnsi" w:hAnsiTheme="minorHAnsi"/>
          <w:sz w:val="22"/>
          <w:lang w:val="fr-FR"/>
        </w:rPr>
        <w:t>les sommes dues</w:t>
      </w:r>
      <w:r w:rsidR="006B185D" w:rsidRPr="006B185D">
        <w:rPr>
          <w:rFonts w:asciiTheme="minorHAnsi" w:hAnsiTheme="minorHAnsi"/>
          <w:sz w:val="22"/>
          <w:lang w:val="fr-FR"/>
        </w:rPr>
        <w:t>.</w:t>
      </w:r>
    </w:p>
    <w:p w:rsidR="006B185D" w:rsidRDefault="006B185D" w:rsidP="00493572">
      <w:pPr>
        <w:overflowPunct/>
        <w:autoSpaceDE/>
        <w:autoSpaceDN/>
        <w:adjustRightInd/>
        <w:spacing w:before="240" w:after="240"/>
        <w:jc w:val="both"/>
        <w:textAlignment w:val="auto"/>
        <w:rPr>
          <w:rFonts w:asciiTheme="minorHAnsi" w:hAnsiTheme="minorHAnsi"/>
          <w:sz w:val="22"/>
          <w:lang w:val="fr-FR"/>
        </w:rPr>
      </w:pPr>
      <w:r w:rsidRPr="006B185D">
        <w:rPr>
          <w:rFonts w:asciiTheme="minorHAnsi" w:hAnsiTheme="minorHAnsi"/>
          <w:sz w:val="22"/>
          <w:lang w:val="fr-FR"/>
        </w:rPr>
        <w:t xml:space="preserve">Veuillez croire, Madame le Directeur général, Monsieur le Directeur général, </w:t>
      </w:r>
      <w:r w:rsidR="004646B3">
        <w:rPr>
          <w:rFonts w:asciiTheme="minorHAnsi" w:hAnsiTheme="minorHAnsi"/>
          <w:sz w:val="22"/>
          <w:lang w:val="fr-FR"/>
        </w:rPr>
        <w:t>en</w:t>
      </w:r>
      <w:r w:rsidRPr="006B185D">
        <w:rPr>
          <w:rFonts w:asciiTheme="minorHAnsi" w:hAnsiTheme="minorHAnsi"/>
          <w:sz w:val="22"/>
          <w:lang w:val="fr-FR"/>
        </w:rPr>
        <w:t xml:space="preserve"> l’assurance de notre considération distinguée.</w:t>
      </w:r>
    </w:p>
    <w:p w:rsidR="006B185D" w:rsidRDefault="006B185D" w:rsidP="006B185D">
      <w:pPr>
        <w:overflowPunct/>
        <w:autoSpaceDE/>
        <w:autoSpaceDN/>
        <w:adjustRightInd/>
        <w:textAlignment w:val="auto"/>
        <w:rPr>
          <w:rFonts w:asciiTheme="minorHAnsi" w:hAnsiTheme="minorHAnsi"/>
          <w:sz w:val="22"/>
          <w:lang w:val="fr-FR"/>
        </w:rPr>
      </w:pPr>
    </w:p>
    <w:p w:rsidR="006B185D" w:rsidRDefault="006B185D" w:rsidP="006B185D">
      <w:pPr>
        <w:overflowPunct/>
        <w:autoSpaceDE/>
        <w:autoSpaceDN/>
        <w:adjustRightInd/>
        <w:textAlignment w:val="auto"/>
        <w:rPr>
          <w:rFonts w:asciiTheme="minorHAnsi" w:hAnsiTheme="minorHAnsi"/>
          <w:sz w:val="22"/>
          <w:lang w:val="fr-FR"/>
        </w:rPr>
      </w:pPr>
    </w:p>
    <w:p w:rsidR="006B185D" w:rsidRDefault="006B185D" w:rsidP="006B185D">
      <w:pPr>
        <w:overflowPunct/>
        <w:autoSpaceDE/>
        <w:autoSpaceDN/>
        <w:adjustRightInd/>
        <w:textAlignment w:val="auto"/>
        <w:rPr>
          <w:rFonts w:asciiTheme="minorHAnsi" w:hAnsiTheme="minorHAnsi"/>
          <w:sz w:val="22"/>
          <w:lang w:val="fr-FR"/>
        </w:rPr>
      </w:pPr>
    </w:p>
    <w:p w:rsidR="006B185D" w:rsidRDefault="006B185D" w:rsidP="006B185D">
      <w:pPr>
        <w:overflowPunct/>
        <w:autoSpaceDE/>
        <w:autoSpaceDN/>
        <w:adjustRightInd/>
        <w:textAlignment w:val="auto"/>
        <w:rPr>
          <w:rFonts w:asciiTheme="minorHAnsi" w:hAnsiTheme="minorHAnsi"/>
          <w:sz w:val="22"/>
          <w:lang w:val="fr-FR"/>
        </w:rPr>
      </w:pPr>
    </w:p>
    <w:p w:rsidR="006B185D" w:rsidRPr="006B185D" w:rsidRDefault="006B185D" w:rsidP="006B185D">
      <w:pPr>
        <w:overflowPunct/>
        <w:autoSpaceDE/>
        <w:autoSpaceDN/>
        <w:adjustRightInd/>
        <w:textAlignment w:val="auto"/>
        <w:rPr>
          <w:rFonts w:asciiTheme="minorHAnsi" w:hAnsiTheme="minorHAnsi"/>
          <w:sz w:val="22"/>
          <w:lang w:val="fr-FR"/>
        </w:rPr>
      </w:pPr>
    </w:p>
    <w:p w:rsidR="00064D6C" w:rsidRDefault="00064D6C" w:rsidP="001A01A3">
      <w:pPr>
        <w:overflowPunct/>
        <w:autoSpaceDE/>
        <w:autoSpaceDN/>
        <w:adjustRightInd/>
        <w:textAlignment w:val="auto"/>
        <w:rPr>
          <w:rFonts w:asciiTheme="minorHAnsi" w:hAnsiTheme="minorHAnsi"/>
          <w:sz w:val="22"/>
          <w:lang w:val="fr-FR"/>
        </w:rPr>
      </w:pPr>
    </w:p>
    <w:p w:rsidR="006B185D" w:rsidRPr="003E436C" w:rsidRDefault="00A61C66" w:rsidP="00A61C66">
      <w:pPr>
        <w:pStyle w:val="ListParagraph"/>
        <w:overflowPunct/>
        <w:autoSpaceDE/>
        <w:adjustRightInd/>
        <w:ind w:left="0"/>
        <w:jc w:val="both"/>
        <w:rPr>
          <w:rFonts w:asciiTheme="minorHAnsi" w:hAnsiTheme="minorHAnsi"/>
          <w:sz w:val="22"/>
          <w:lang w:val="fr-BE"/>
        </w:rPr>
      </w:pPr>
      <w:r w:rsidRPr="003E436C">
        <w:rPr>
          <w:rFonts w:asciiTheme="minorHAnsi" w:hAnsiTheme="minorHAnsi"/>
          <w:sz w:val="22"/>
          <w:lang w:val="fr-BE"/>
        </w:rPr>
        <w:t>Henk BECQUAERT</w:t>
      </w:r>
      <w:r w:rsidR="003E436C">
        <w:rPr>
          <w:rFonts w:asciiTheme="minorHAnsi" w:hAnsiTheme="minorHAnsi"/>
          <w:sz w:val="22"/>
          <w:lang w:val="fr-BE"/>
        </w:rPr>
        <w:t>,</w:t>
      </w:r>
    </w:p>
    <w:p w:rsidR="006B185D" w:rsidRPr="006B185D" w:rsidRDefault="003E436C" w:rsidP="001A01A3">
      <w:pPr>
        <w:overflowPunct/>
        <w:autoSpaceDE/>
        <w:autoSpaceDN/>
        <w:adjustRightInd/>
        <w:textAlignment w:val="auto"/>
        <w:rPr>
          <w:rFonts w:asciiTheme="minorHAnsi" w:hAnsiTheme="minorHAnsi"/>
          <w:sz w:val="22"/>
          <w:lang w:val="fr-FR"/>
        </w:rPr>
      </w:pPr>
      <w:r>
        <w:rPr>
          <w:rFonts w:asciiTheme="minorHAnsi" w:hAnsiTheme="minorHAnsi"/>
          <w:sz w:val="22"/>
          <w:lang w:val="fr-FR"/>
        </w:rPr>
        <w:t>Membre du Comité de direction.</w:t>
      </w:r>
    </w:p>
    <w:sectPr w:rsidR="006B185D" w:rsidRPr="006B185D" w:rsidSect="004717A4">
      <w:headerReference w:type="even" r:id="rId12"/>
      <w:headerReference w:type="default" r:id="rId13"/>
      <w:footerReference w:type="default" r:id="rId14"/>
      <w:headerReference w:type="first" r:id="rId15"/>
      <w:footerReference w:type="first" r:id="rId16"/>
      <w:pgSz w:w="11907" w:h="16840" w:code="9"/>
      <w:pgMar w:top="2552" w:right="1134" w:bottom="1418" w:left="1701" w:header="567" w:footer="567"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0BAF" w:rsidRDefault="00BE0BAF">
      <w:r>
        <w:separator/>
      </w:r>
    </w:p>
    <w:p w:rsidR="00BE0BAF" w:rsidRDefault="00BE0BAF"/>
  </w:endnote>
  <w:endnote w:type="continuationSeparator" w:id="0">
    <w:p w:rsidR="00BE0BAF" w:rsidRDefault="00BE0BAF">
      <w:r>
        <w:continuationSeparator/>
      </w:r>
    </w:p>
    <w:p w:rsidR="00BE0BAF" w:rsidRDefault="00BE0B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ngal">
    <w:panose1 w:val="02040503050203030202"/>
    <w:charset w:val="00"/>
    <w:family w:val="roman"/>
    <w:pitch w:val="variable"/>
    <w:sig w:usb0="00000003" w:usb1="00000000" w:usb2="00000000" w:usb3="00000000" w:csb0="00000001" w:csb1="00000000"/>
  </w:font>
  <w:font w:name="Gotham Rounded Book">
    <w:panose1 w:val="00000000000000000000"/>
    <w:charset w:val="00"/>
    <w:family w:val="modern"/>
    <w:notTrueType/>
    <w:pitch w:val="variable"/>
    <w:sig w:usb0="A00000FF" w:usb1="4000004A" w:usb2="00000000" w:usb3="00000000" w:csb0="0000000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C66" w:rsidRDefault="00A92C66" w:rsidP="003D0D64">
    <w:pPr>
      <w:pStyle w:val="Footer"/>
      <w:tabs>
        <w:tab w:val="clear" w:pos="9923"/>
        <w:tab w:val="right" w:pos="9639"/>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174" w:rsidRPr="004602EE" w:rsidRDefault="002C6174" w:rsidP="002C6174">
    <w:pPr>
      <w:pStyle w:val="Footer"/>
      <w:tabs>
        <w:tab w:val="left" w:pos="3402"/>
        <w:tab w:val="right" w:pos="9072"/>
      </w:tabs>
      <w:ind w:left="-567"/>
    </w:pPr>
    <w:proofErr w:type="gramStart"/>
    <w:r>
      <w:t>rue</w:t>
    </w:r>
    <w:proofErr w:type="gramEnd"/>
    <w:r>
      <w:t xml:space="preserve"> du Congrès 12-14   1000 Bruxelles</w:t>
    </w:r>
    <w:r>
      <w:tab/>
      <w:t xml:space="preserve">                   T +32 2 220 51 93   </w:t>
    </w:r>
    <w:r>
      <w:rPr>
        <w:b/>
        <w:color w:val="BBCC00"/>
      </w:rPr>
      <w:tab/>
      <w:t xml:space="preserve">/ </w:t>
    </w:r>
    <w:r>
      <w:t>www.fsma.be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0BAF" w:rsidRDefault="00BE0BAF">
      <w:r>
        <w:separator/>
      </w:r>
    </w:p>
  </w:footnote>
  <w:footnote w:type="continuationSeparator" w:id="0">
    <w:p w:rsidR="00BE0BAF" w:rsidRDefault="00BE0BAF">
      <w:r>
        <w:continuationSeparator/>
      </w:r>
    </w:p>
    <w:p w:rsidR="00BE0BAF" w:rsidRDefault="00BE0BAF"/>
  </w:footnote>
  <w:footnote w:id="1">
    <w:p w:rsidR="00A92C66" w:rsidRPr="006B185D" w:rsidRDefault="00A92C66" w:rsidP="006B185D">
      <w:pPr>
        <w:pStyle w:val="FootnoteText"/>
        <w:contextualSpacing/>
        <w:jc w:val="both"/>
        <w:rPr>
          <w:rFonts w:asciiTheme="minorHAnsi" w:hAnsiTheme="minorHAnsi"/>
        </w:rPr>
      </w:pPr>
      <w:r w:rsidRPr="006B185D">
        <w:rPr>
          <w:rStyle w:val="FootnoteReference"/>
          <w:rFonts w:asciiTheme="minorHAnsi" w:hAnsiTheme="minorHAnsi"/>
          <w:sz w:val="20"/>
        </w:rPr>
        <w:footnoteRef/>
      </w:r>
      <w:r w:rsidRPr="006B185D">
        <w:rPr>
          <w:rFonts w:asciiTheme="minorHAnsi" w:hAnsiTheme="minorHAnsi"/>
        </w:rPr>
        <w:t xml:space="preserve"> </w:t>
      </w:r>
      <w:r w:rsidRPr="006B185D">
        <w:rPr>
          <w:rFonts w:asciiTheme="minorHAnsi" w:hAnsiTheme="minorHAnsi"/>
        </w:rPr>
        <w:tab/>
        <w:t>Loi du 30 juillet 1979 relative à la prévention des incendies et des explosions ainsi qu’à l’assurance obligatoire de la responsabilité civile dans ces mêmes circonstances.</w:t>
      </w:r>
    </w:p>
  </w:footnote>
  <w:footnote w:id="2">
    <w:p w:rsidR="00A92C66" w:rsidRPr="006B185D" w:rsidRDefault="00A92C66" w:rsidP="006B185D">
      <w:pPr>
        <w:pStyle w:val="FootnoteText"/>
        <w:contextualSpacing/>
        <w:jc w:val="both"/>
        <w:rPr>
          <w:rFonts w:asciiTheme="minorHAnsi" w:hAnsiTheme="minorHAnsi"/>
        </w:rPr>
      </w:pPr>
      <w:r w:rsidRPr="006B185D">
        <w:rPr>
          <w:rStyle w:val="FootnoteReference"/>
          <w:rFonts w:asciiTheme="minorHAnsi" w:hAnsiTheme="minorHAnsi"/>
          <w:sz w:val="20"/>
        </w:rPr>
        <w:footnoteRef/>
      </w:r>
      <w:r w:rsidRPr="006B185D">
        <w:rPr>
          <w:rFonts w:asciiTheme="minorHAnsi" w:hAnsiTheme="minorHAnsi"/>
        </w:rPr>
        <w:t xml:space="preserve"> </w:t>
      </w:r>
      <w:r w:rsidRPr="006B185D">
        <w:rPr>
          <w:rFonts w:asciiTheme="minorHAnsi" w:hAnsiTheme="minorHAnsi"/>
        </w:rPr>
        <w:tab/>
        <w:t>Arrêté royal du 5 août 1991 portant exécution des articles 8, 8</w:t>
      </w:r>
      <w:r w:rsidRPr="006B185D">
        <w:rPr>
          <w:rFonts w:asciiTheme="minorHAnsi" w:hAnsiTheme="minorHAnsi"/>
          <w:i/>
        </w:rPr>
        <w:t>bis</w:t>
      </w:r>
      <w:r w:rsidRPr="006B185D">
        <w:rPr>
          <w:rFonts w:asciiTheme="minorHAnsi" w:hAnsiTheme="minorHAnsi"/>
        </w:rPr>
        <w:t xml:space="preserve"> et 9 de la loi du 30 juillet 1979 relative à la prévention des incendies et des explosions ainsi qu’à l’assurance obligatoire de la responsabilité civile dans ces mêmes circonstances.</w:t>
      </w:r>
    </w:p>
  </w:footnote>
  <w:footnote w:id="3">
    <w:p w:rsidR="00A92C66" w:rsidRPr="006B185D" w:rsidRDefault="00A92C66" w:rsidP="006B185D">
      <w:pPr>
        <w:pStyle w:val="FootnoteText"/>
        <w:contextualSpacing/>
        <w:jc w:val="both"/>
        <w:rPr>
          <w:rFonts w:asciiTheme="minorHAnsi" w:hAnsiTheme="minorHAnsi"/>
        </w:rPr>
      </w:pPr>
      <w:r w:rsidRPr="006B185D">
        <w:rPr>
          <w:rStyle w:val="FootnoteReference"/>
          <w:rFonts w:asciiTheme="minorHAnsi" w:hAnsiTheme="minorHAnsi"/>
          <w:sz w:val="20"/>
        </w:rPr>
        <w:footnoteRef/>
      </w:r>
      <w:r w:rsidRPr="006B185D">
        <w:rPr>
          <w:rFonts w:asciiTheme="minorHAnsi" w:hAnsiTheme="minorHAnsi"/>
        </w:rPr>
        <w:tab/>
      </w:r>
      <w:r>
        <w:rPr>
          <w:rFonts w:asciiTheme="minorHAnsi" w:hAnsiTheme="minorHAnsi"/>
        </w:rPr>
        <w:t>Tel que modifié par l’a</w:t>
      </w:r>
      <w:r w:rsidRPr="006B185D">
        <w:rPr>
          <w:rFonts w:asciiTheme="minorHAnsi" w:hAnsiTheme="minorHAnsi"/>
        </w:rPr>
        <w:t>rrêté royal du 8 mars 2010 modifiant l'arrêté royal du 5 août 1991 portant exécution des articles 8, 8</w:t>
      </w:r>
      <w:r w:rsidRPr="006B185D">
        <w:rPr>
          <w:rFonts w:asciiTheme="minorHAnsi" w:hAnsiTheme="minorHAnsi"/>
          <w:i/>
        </w:rPr>
        <w:t>bis</w:t>
      </w:r>
      <w:r w:rsidRPr="006B185D">
        <w:rPr>
          <w:rFonts w:asciiTheme="minorHAnsi" w:hAnsiTheme="minorHAnsi"/>
        </w:rPr>
        <w:t xml:space="preserve"> et 9 de la loi du 30 juillet 1979 relative à la prévention des incendies et des explosions ainsi qu’à l’assurance obligatoire de la responsabilité civile dans ces mêmes circonstances.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C66" w:rsidRDefault="00A92C66">
    <w:pPr>
      <w:pStyle w:val="Header"/>
      <w:tabs>
        <w:tab w:val="center" w:pos="4395"/>
      </w:tabs>
    </w:pPr>
  </w:p>
  <w:p w:rsidR="00A92C66" w:rsidRDefault="00A92C6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0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592"/>
      <w:gridCol w:w="4479"/>
    </w:tblGrid>
    <w:tr w:rsidR="002C6174" w:rsidRPr="001B727F" w:rsidTr="00526D84">
      <w:trPr>
        <w:trHeight w:val="737"/>
      </w:trPr>
      <w:tc>
        <w:tcPr>
          <w:tcW w:w="4592" w:type="dxa"/>
          <w:vAlign w:val="center"/>
        </w:tcPr>
        <w:p w:rsidR="002C6174" w:rsidRPr="001B727F" w:rsidRDefault="002C6174" w:rsidP="002C6174">
          <w:pPr>
            <w:pStyle w:val="Header"/>
            <w:tabs>
              <w:tab w:val="clear" w:pos="9923"/>
              <w:tab w:val="right" w:pos="9639"/>
            </w:tabs>
          </w:pPr>
          <w:r w:rsidRPr="001B727F">
            <w:rPr>
              <w:noProof/>
              <w:lang w:eastAsia="fr-BE" w:bidi="ar-SA"/>
            </w:rPr>
            <w:drawing>
              <wp:inline distT="0" distB="0" distL="0" distR="0" wp14:anchorId="0673908A" wp14:editId="1A7CB98E">
                <wp:extent cx="400050" cy="400050"/>
                <wp:effectExtent l="19050" t="0" r="0" b="0"/>
                <wp:docPr id="3" name="Picture 0" descr="FSMA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MA_RGB.jpg"/>
                        <pic:cNvPicPr/>
                      </pic:nvPicPr>
                      <pic:blipFill>
                        <a:blip r:embed="rId1"/>
                        <a:stretch>
                          <a:fillRect/>
                        </a:stretch>
                      </pic:blipFill>
                      <pic:spPr>
                        <a:xfrm>
                          <a:off x="0" y="0"/>
                          <a:ext cx="400224" cy="400224"/>
                        </a:xfrm>
                        <a:prstGeom prst="rect">
                          <a:avLst/>
                        </a:prstGeom>
                      </pic:spPr>
                    </pic:pic>
                  </a:graphicData>
                </a:graphic>
              </wp:inline>
            </w:drawing>
          </w:r>
        </w:p>
        <w:p w:rsidR="002C6174" w:rsidRPr="001B727F" w:rsidRDefault="002C6174" w:rsidP="002C6174">
          <w:pPr>
            <w:pStyle w:val="Header"/>
            <w:tabs>
              <w:tab w:val="clear" w:pos="9923"/>
              <w:tab w:val="right" w:pos="9639"/>
            </w:tabs>
          </w:pPr>
        </w:p>
      </w:tc>
      <w:tc>
        <w:tcPr>
          <w:tcW w:w="4479" w:type="dxa"/>
          <w:vAlign w:val="center"/>
        </w:tcPr>
        <w:p w:rsidR="002C6174" w:rsidRPr="001B727F" w:rsidRDefault="002C6174" w:rsidP="002C6174">
          <w:pPr>
            <w:pStyle w:val="Header"/>
            <w:tabs>
              <w:tab w:val="clear" w:pos="9923"/>
              <w:tab w:val="right" w:pos="9639"/>
            </w:tabs>
            <w:jc w:val="right"/>
          </w:pPr>
        </w:p>
      </w:tc>
    </w:tr>
    <w:tr w:rsidR="002C6174" w:rsidRPr="00EB2A32" w:rsidTr="00526D84">
      <w:trPr>
        <w:trHeight w:val="113"/>
      </w:trPr>
      <w:tc>
        <w:tcPr>
          <w:tcW w:w="4592" w:type="dxa"/>
          <w:vAlign w:val="center"/>
        </w:tcPr>
        <w:p w:rsidR="002C6174" w:rsidRPr="001B727F" w:rsidRDefault="002C6174" w:rsidP="002C6174">
          <w:pPr>
            <w:pStyle w:val="Header"/>
            <w:rPr>
              <w:lang w:val="en-GB"/>
            </w:rPr>
          </w:pPr>
          <w:r w:rsidRPr="001B727F">
            <w:fldChar w:fldCharType="begin"/>
          </w:r>
          <w:r w:rsidRPr="002C6174">
            <w:rPr>
              <w:lang w:val="en-GB"/>
            </w:rPr>
            <w:instrText xml:space="preserve"> page </w:instrText>
          </w:r>
          <w:r w:rsidRPr="001B727F">
            <w:fldChar w:fldCharType="separate"/>
          </w:r>
          <w:r w:rsidR="00EB2A32">
            <w:rPr>
              <w:noProof/>
              <w:lang w:val="en-GB"/>
            </w:rPr>
            <w:t>2</w:t>
          </w:r>
          <w:r w:rsidRPr="001B727F">
            <w:fldChar w:fldCharType="end"/>
          </w:r>
          <w:r w:rsidRPr="002C6174">
            <w:rPr>
              <w:lang w:val="en-GB"/>
            </w:rPr>
            <w:t xml:space="preserve"> / </w:t>
          </w:r>
          <w:r w:rsidRPr="001B727F">
            <w:fldChar w:fldCharType="begin"/>
          </w:r>
          <w:r w:rsidRPr="002C6174">
            <w:rPr>
              <w:lang w:val="en-GB"/>
            </w:rPr>
            <w:instrText xml:space="preserve"> REF  Reference  \* MERGEFORMAT </w:instrText>
          </w:r>
          <w:r w:rsidRPr="001B727F">
            <w:fldChar w:fldCharType="separate"/>
          </w:r>
          <w:r>
            <w:rPr>
              <w:b/>
              <w:bCs/>
              <w:lang w:val="en-US"/>
            </w:rPr>
            <w:t>Error! Reference source not found.</w:t>
          </w:r>
          <w:r w:rsidRPr="001B727F">
            <w:fldChar w:fldCharType="end"/>
          </w:r>
          <w:r w:rsidRPr="002C6174">
            <w:rPr>
              <w:lang w:val="en-GB"/>
            </w:rPr>
            <w:t xml:space="preserve"> </w:t>
          </w:r>
        </w:p>
      </w:tc>
      <w:tc>
        <w:tcPr>
          <w:tcW w:w="4479" w:type="dxa"/>
          <w:vAlign w:val="center"/>
        </w:tcPr>
        <w:p w:rsidR="002C6174" w:rsidRPr="001B727F" w:rsidRDefault="002C6174" w:rsidP="002C6174">
          <w:pPr>
            <w:pStyle w:val="Header"/>
            <w:jc w:val="right"/>
            <w:rPr>
              <w:lang w:val="en-GB"/>
            </w:rPr>
          </w:pPr>
          <w:r w:rsidRPr="001B727F">
            <w:rPr>
              <w:rFonts w:cs="Arial"/>
              <w:lang w:val="nl-NL"/>
            </w:rPr>
            <w:fldChar w:fldCharType="begin"/>
          </w:r>
          <w:r w:rsidRPr="002C6174">
            <w:rPr>
              <w:rFonts w:cs="Arial"/>
              <w:lang w:val="en-GB"/>
            </w:rPr>
            <w:instrText xml:space="preserve"> REF  Name  \* MERGEFORMAT </w:instrText>
          </w:r>
          <w:r w:rsidRPr="001B727F">
            <w:rPr>
              <w:rFonts w:cs="Arial"/>
              <w:lang w:val="nl-NL"/>
            </w:rPr>
            <w:fldChar w:fldCharType="separate"/>
          </w:r>
          <w:r>
            <w:rPr>
              <w:rFonts w:cs="Arial"/>
              <w:b/>
              <w:bCs/>
              <w:lang w:val="en-US"/>
            </w:rPr>
            <w:t>Error! Reference source not found.</w:t>
          </w:r>
          <w:r w:rsidRPr="001B727F">
            <w:rPr>
              <w:rFonts w:cs="Arial"/>
              <w:lang w:val="nl-NL"/>
            </w:rPr>
            <w:fldChar w:fldCharType="end"/>
          </w:r>
          <w:r w:rsidRPr="001B727F">
            <w:rPr>
              <w:lang w:val="en-GB"/>
            </w:rPr>
            <w:t xml:space="preserve"> </w:t>
          </w:r>
        </w:p>
      </w:tc>
    </w:tr>
    <w:tr w:rsidR="002C6174" w:rsidRPr="00EB2A32" w:rsidTr="00526D84">
      <w:trPr>
        <w:trHeight w:val="113"/>
      </w:trPr>
      <w:tc>
        <w:tcPr>
          <w:tcW w:w="4592" w:type="dxa"/>
          <w:vAlign w:val="center"/>
        </w:tcPr>
        <w:p w:rsidR="002C6174" w:rsidRPr="002C6174" w:rsidRDefault="002C6174" w:rsidP="002C6174">
          <w:pPr>
            <w:pStyle w:val="Header"/>
            <w:rPr>
              <w:lang w:val="en-GB"/>
            </w:rPr>
          </w:pPr>
        </w:p>
      </w:tc>
      <w:tc>
        <w:tcPr>
          <w:tcW w:w="4479" w:type="dxa"/>
          <w:vAlign w:val="center"/>
        </w:tcPr>
        <w:p w:rsidR="002C6174" w:rsidRPr="002C6174" w:rsidRDefault="002C6174" w:rsidP="002C6174">
          <w:pPr>
            <w:pStyle w:val="Header"/>
            <w:jc w:val="right"/>
            <w:rPr>
              <w:lang w:val="en-GB"/>
            </w:rPr>
          </w:pPr>
        </w:p>
      </w:tc>
    </w:tr>
    <w:tr w:rsidR="002C6174" w:rsidRPr="00EB2A32" w:rsidTr="00526D84">
      <w:trPr>
        <w:trHeight w:val="113"/>
      </w:trPr>
      <w:tc>
        <w:tcPr>
          <w:tcW w:w="4592" w:type="dxa"/>
          <w:vAlign w:val="center"/>
        </w:tcPr>
        <w:p w:rsidR="002C6174" w:rsidRPr="001B727F" w:rsidRDefault="002C6174" w:rsidP="002C6174">
          <w:pPr>
            <w:pStyle w:val="Header"/>
            <w:rPr>
              <w:lang w:val="en-GB"/>
            </w:rPr>
          </w:pPr>
        </w:p>
      </w:tc>
      <w:tc>
        <w:tcPr>
          <w:tcW w:w="4479" w:type="dxa"/>
          <w:vAlign w:val="center"/>
        </w:tcPr>
        <w:p w:rsidR="002C6174" w:rsidRPr="001B727F" w:rsidRDefault="002C6174" w:rsidP="002C6174">
          <w:pPr>
            <w:pStyle w:val="Header"/>
            <w:jc w:val="right"/>
            <w:rPr>
              <w:lang w:val="en-GB"/>
            </w:rPr>
          </w:pPr>
          <w:r w:rsidRPr="001B727F">
            <w:fldChar w:fldCharType="begin"/>
          </w:r>
          <w:r w:rsidRPr="002C6174">
            <w:rPr>
              <w:lang w:val="en-GB"/>
            </w:rPr>
            <w:instrText xml:space="preserve"> TITLE   \* MERGEFORMAT </w:instrText>
          </w:r>
          <w:r w:rsidRPr="001B727F">
            <w:fldChar w:fldCharType="end"/>
          </w:r>
        </w:p>
      </w:tc>
    </w:tr>
  </w:tbl>
  <w:p w:rsidR="002C6174" w:rsidRPr="002C6174" w:rsidRDefault="002C6174" w:rsidP="002C6174">
    <w:pPr>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0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118"/>
      <w:gridCol w:w="3572"/>
      <w:gridCol w:w="2381"/>
    </w:tblGrid>
    <w:tr w:rsidR="002C6174" w:rsidTr="00526D84">
      <w:trPr>
        <w:trHeight w:val="1077"/>
      </w:trPr>
      <w:tc>
        <w:tcPr>
          <w:tcW w:w="3118" w:type="dxa"/>
          <w:vMerge w:val="restart"/>
        </w:tcPr>
        <w:p w:rsidR="002C6174" w:rsidRDefault="002C6174" w:rsidP="002C6174">
          <w:pPr>
            <w:pStyle w:val="Header"/>
            <w:tabs>
              <w:tab w:val="clear" w:pos="9923"/>
              <w:tab w:val="right" w:pos="9639"/>
            </w:tabs>
          </w:pPr>
          <w:r>
            <w:rPr>
              <w:noProof/>
              <w:lang w:eastAsia="fr-BE" w:bidi="ar-SA"/>
            </w:rPr>
            <w:drawing>
              <wp:inline distT="0" distB="0" distL="0" distR="0" wp14:anchorId="5A74C534" wp14:editId="4CBE2F96">
                <wp:extent cx="1887673" cy="1009402"/>
                <wp:effectExtent l="19050" t="0" r="0" b="0"/>
                <wp:docPr id="8" name="Afbeelding 0" descr="FSMA_logo_brief_NL_RG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MA_logo_brief_NL_RGB.bmp"/>
                        <pic:cNvPicPr/>
                      </pic:nvPicPr>
                      <pic:blipFill>
                        <a:blip r:embed="rId1"/>
                        <a:stretch>
                          <a:fillRect/>
                        </a:stretch>
                      </pic:blipFill>
                      <pic:spPr>
                        <a:xfrm>
                          <a:off x="0" y="0"/>
                          <a:ext cx="1887673" cy="1009402"/>
                        </a:xfrm>
                        <a:prstGeom prst="rect">
                          <a:avLst/>
                        </a:prstGeom>
                      </pic:spPr>
                    </pic:pic>
                  </a:graphicData>
                </a:graphic>
              </wp:inline>
            </w:drawing>
          </w:r>
        </w:p>
      </w:tc>
      <w:tc>
        <w:tcPr>
          <w:tcW w:w="3572" w:type="dxa"/>
        </w:tcPr>
        <w:p w:rsidR="002C6174" w:rsidRDefault="002C6174" w:rsidP="002C6174">
          <w:pPr>
            <w:pStyle w:val="Header"/>
            <w:tabs>
              <w:tab w:val="right" w:pos="9639"/>
            </w:tabs>
            <w:jc w:val="right"/>
          </w:pPr>
        </w:p>
      </w:tc>
      <w:tc>
        <w:tcPr>
          <w:tcW w:w="2381" w:type="dxa"/>
        </w:tcPr>
        <w:p w:rsidR="002C6174" w:rsidRDefault="002C6174" w:rsidP="002C6174">
          <w:pPr>
            <w:pStyle w:val="Header"/>
            <w:tabs>
              <w:tab w:val="right" w:pos="9639"/>
            </w:tabs>
            <w:jc w:val="right"/>
          </w:pPr>
        </w:p>
      </w:tc>
    </w:tr>
    <w:tr w:rsidR="002C6174" w:rsidRPr="00D120F1" w:rsidTr="00526D84">
      <w:trPr>
        <w:trHeight w:val="510"/>
      </w:trPr>
      <w:tc>
        <w:tcPr>
          <w:tcW w:w="3118" w:type="dxa"/>
          <w:vMerge/>
        </w:tcPr>
        <w:p w:rsidR="002C6174" w:rsidRDefault="002C6174" w:rsidP="002C6174">
          <w:pPr>
            <w:pStyle w:val="Header"/>
            <w:tabs>
              <w:tab w:val="clear" w:pos="9923"/>
              <w:tab w:val="right" w:pos="9639"/>
            </w:tabs>
            <w:rPr>
              <w:noProof/>
              <w:lang w:val="nl-BE" w:eastAsia="nl-BE" w:bidi="ar-SA"/>
            </w:rPr>
          </w:pPr>
        </w:p>
      </w:tc>
      <w:tc>
        <w:tcPr>
          <w:tcW w:w="5953" w:type="dxa"/>
          <w:gridSpan w:val="2"/>
        </w:tcPr>
        <w:p w:rsidR="002C6174" w:rsidRPr="00D120F1" w:rsidRDefault="002C6174" w:rsidP="002C6174">
          <w:pPr>
            <w:pStyle w:val="Header"/>
            <w:tabs>
              <w:tab w:val="right" w:pos="9639"/>
            </w:tabs>
            <w:jc w:val="right"/>
            <w:rPr>
              <w:color w:val="425863"/>
              <w:sz w:val="18"/>
              <w:szCs w:val="16"/>
            </w:rPr>
          </w:pPr>
        </w:p>
        <w:p w:rsidR="002C6174" w:rsidRPr="00D120F1" w:rsidRDefault="002C6174" w:rsidP="002C6174">
          <w:pPr>
            <w:jc w:val="right"/>
            <w:rPr>
              <w:rFonts w:ascii="Gotham Rounded Book" w:hAnsi="Gotham Rounded Book"/>
              <w:color w:val="425863"/>
              <w:sz w:val="18"/>
              <w:lang w:val="nl-BE"/>
            </w:rPr>
          </w:pPr>
          <w:bookmarkStart w:id="5" w:name="bkmService"/>
          <w:bookmarkEnd w:id="5"/>
          <w:proofErr w:type="spellStart"/>
          <w:r>
            <w:rPr>
              <w:rFonts w:ascii="Gotham Rounded Book" w:hAnsi="Gotham Rounded Book"/>
              <w:color w:val="425863"/>
              <w:sz w:val="18"/>
              <w:lang w:val="nl-BE"/>
            </w:rPr>
            <w:t>Contrôle</w:t>
          </w:r>
          <w:proofErr w:type="spellEnd"/>
          <w:r>
            <w:rPr>
              <w:rFonts w:ascii="Gotham Rounded Book" w:hAnsi="Gotham Rounded Book"/>
              <w:color w:val="425863"/>
              <w:sz w:val="18"/>
              <w:lang w:val="nl-BE"/>
            </w:rPr>
            <w:t xml:space="preserve"> des </w:t>
          </w:r>
          <w:proofErr w:type="spellStart"/>
          <w:r>
            <w:rPr>
              <w:rFonts w:ascii="Gotham Rounded Book" w:hAnsi="Gotham Rounded Book"/>
              <w:color w:val="425863"/>
              <w:sz w:val="18"/>
              <w:lang w:val="nl-BE"/>
            </w:rPr>
            <w:t>assurances</w:t>
          </w:r>
          <w:proofErr w:type="spellEnd"/>
        </w:p>
      </w:tc>
    </w:tr>
  </w:tbl>
  <w:p w:rsidR="002C6174" w:rsidRDefault="002C6174" w:rsidP="002C6174">
    <w:pPr>
      <w:pStyle w:val="Header"/>
      <w:tabs>
        <w:tab w:val="center" w:pos="4395"/>
      </w:tabs>
    </w:pPr>
  </w:p>
  <w:p w:rsidR="00A92C66" w:rsidRPr="002C6174" w:rsidRDefault="00A92C66" w:rsidP="002C61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38845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2C0E6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0B8E5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A84BD0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562AB4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8E51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983F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A7C1E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19834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C6E800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1A49F6"/>
    <w:multiLevelType w:val="hybridMultilevel"/>
    <w:tmpl w:val="410A86BC"/>
    <w:lvl w:ilvl="0" w:tplc="234ED354">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189D04B6"/>
    <w:multiLevelType w:val="hybridMultilevel"/>
    <w:tmpl w:val="E17E563A"/>
    <w:lvl w:ilvl="0" w:tplc="5622F226">
      <w:start w:val="1"/>
      <w:numFmt w:val="bullet"/>
      <w:lvlText w:val="-"/>
      <w:lvlJc w:val="left"/>
      <w:pPr>
        <w:ind w:left="720" w:hanging="360"/>
      </w:pPr>
      <w:rPr>
        <w:rFonts w:ascii="Calibri" w:hAnsi="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67D64858"/>
    <w:multiLevelType w:val="hybridMultilevel"/>
    <w:tmpl w:val="294A7B2E"/>
    <w:lvl w:ilvl="0" w:tplc="234ED354">
      <w:start w:val="1"/>
      <w:numFmt w:val="bullet"/>
      <w:lvlText w:val=""/>
      <w:lvlJc w:val="left"/>
      <w:pPr>
        <w:ind w:left="1020" w:hanging="360"/>
      </w:pPr>
      <w:rPr>
        <w:rFonts w:ascii="Symbol" w:hAnsi="Symbol" w:hint="default"/>
      </w:rPr>
    </w:lvl>
    <w:lvl w:ilvl="1" w:tplc="08130003" w:tentative="1">
      <w:start w:val="1"/>
      <w:numFmt w:val="bullet"/>
      <w:lvlText w:val="o"/>
      <w:lvlJc w:val="left"/>
      <w:pPr>
        <w:ind w:left="1740" w:hanging="360"/>
      </w:pPr>
      <w:rPr>
        <w:rFonts w:ascii="Courier New" w:hAnsi="Courier New" w:cs="Courier New" w:hint="default"/>
      </w:rPr>
    </w:lvl>
    <w:lvl w:ilvl="2" w:tplc="08130005" w:tentative="1">
      <w:start w:val="1"/>
      <w:numFmt w:val="bullet"/>
      <w:lvlText w:val=""/>
      <w:lvlJc w:val="left"/>
      <w:pPr>
        <w:ind w:left="2460" w:hanging="360"/>
      </w:pPr>
      <w:rPr>
        <w:rFonts w:ascii="Wingdings" w:hAnsi="Wingdings" w:hint="default"/>
      </w:rPr>
    </w:lvl>
    <w:lvl w:ilvl="3" w:tplc="08130001" w:tentative="1">
      <w:start w:val="1"/>
      <w:numFmt w:val="bullet"/>
      <w:lvlText w:val=""/>
      <w:lvlJc w:val="left"/>
      <w:pPr>
        <w:ind w:left="3180" w:hanging="360"/>
      </w:pPr>
      <w:rPr>
        <w:rFonts w:ascii="Symbol" w:hAnsi="Symbol" w:hint="default"/>
      </w:rPr>
    </w:lvl>
    <w:lvl w:ilvl="4" w:tplc="08130003" w:tentative="1">
      <w:start w:val="1"/>
      <w:numFmt w:val="bullet"/>
      <w:lvlText w:val="o"/>
      <w:lvlJc w:val="left"/>
      <w:pPr>
        <w:ind w:left="3900" w:hanging="360"/>
      </w:pPr>
      <w:rPr>
        <w:rFonts w:ascii="Courier New" w:hAnsi="Courier New" w:cs="Courier New" w:hint="default"/>
      </w:rPr>
    </w:lvl>
    <w:lvl w:ilvl="5" w:tplc="08130005" w:tentative="1">
      <w:start w:val="1"/>
      <w:numFmt w:val="bullet"/>
      <w:lvlText w:val=""/>
      <w:lvlJc w:val="left"/>
      <w:pPr>
        <w:ind w:left="4620" w:hanging="360"/>
      </w:pPr>
      <w:rPr>
        <w:rFonts w:ascii="Wingdings" w:hAnsi="Wingdings" w:hint="default"/>
      </w:rPr>
    </w:lvl>
    <w:lvl w:ilvl="6" w:tplc="08130001" w:tentative="1">
      <w:start w:val="1"/>
      <w:numFmt w:val="bullet"/>
      <w:lvlText w:val=""/>
      <w:lvlJc w:val="left"/>
      <w:pPr>
        <w:ind w:left="5340" w:hanging="360"/>
      </w:pPr>
      <w:rPr>
        <w:rFonts w:ascii="Symbol" w:hAnsi="Symbol" w:hint="default"/>
      </w:rPr>
    </w:lvl>
    <w:lvl w:ilvl="7" w:tplc="08130003" w:tentative="1">
      <w:start w:val="1"/>
      <w:numFmt w:val="bullet"/>
      <w:lvlText w:val="o"/>
      <w:lvlJc w:val="left"/>
      <w:pPr>
        <w:ind w:left="6060" w:hanging="360"/>
      </w:pPr>
      <w:rPr>
        <w:rFonts w:ascii="Courier New" w:hAnsi="Courier New" w:cs="Courier New" w:hint="default"/>
      </w:rPr>
    </w:lvl>
    <w:lvl w:ilvl="8" w:tplc="08130005" w:tentative="1">
      <w:start w:val="1"/>
      <w:numFmt w:val="bullet"/>
      <w:lvlText w:val=""/>
      <w:lvlJc w:val="left"/>
      <w:pPr>
        <w:ind w:left="67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embedSystemFonts/>
  <w:activeWritingStyle w:appName="MSWord" w:lang="en-GB" w:vendorID="8" w:dllVersion="513" w:checkStyle="1"/>
  <w:activeWritingStyle w:appName="MSWord" w:lang="nl-BE" w:vendorID="1"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7"/>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D10"/>
    <w:rsid w:val="00002BED"/>
    <w:rsid w:val="0001132E"/>
    <w:rsid w:val="00017236"/>
    <w:rsid w:val="0002536E"/>
    <w:rsid w:val="00034D25"/>
    <w:rsid w:val="00036CCE"/>
    <w:rsid w:val="00064D6C"/>
    <w:rsid w:val="000758A0"/>
    <w:rsid w:val="00077B5E"/>
    <w:rsid w:val="00082B62"/>
    <w:rsid w:val="00084E75"/>
    <w:rsid w:val="00094046"/>
    <w:rsid w:val="000A0FC6"/>
    <w:rsid w:val="000A498F"/>
    <w:rsid w:val="000A7C91"/>
    <w:rsid w:val="000C0DCB"/>
    <w:rsid w:val="000C1600"/>
    <w:rsid w:val="000C4446"/>
    <w:rsid w:val="000C78EC"/>
    <w:rsid w:val="000D0558"/>
    <w:rsid w:val="000D297A"/>
    <w:rsid w:val="000E5A33"/>
    <w:rsid w:val="000E7A1E"/>
    <w:rsid w:val="000F12AE"/>
    <w:rsid w:val="000F46EE"/>
    <w:rsid w:val="00100A6B"/>
    <w:rsid w:val="00100F75"/>
    <w:rsid w:val="0010547E"/>
    <w:rsid w:val="00111888"/>
    <w:rsid w:val="00111941"/>
    <w:rsid w:val="0012069D"/>
    <w:rsid w:val="001254AE"/>
    <w:rsid w:val="00131CE7"/>
    <w:rsid w:val="00137760"/>
    <w:rsid w:val="00142768"/>
    <w:rsid w:val="001427A6"/>
    <w:rsid w:val="00143EA2"/>
    <w:rsid w:val="001520F5"/>
    <w:rsid w:val="00160D9C"/>
    <w:rsid w:val="00161B1B"/>
    <w:rsid w:val="00164380"/>
    <w:rsid w:val="001659BE"/>
    <w:rsid w:val="001748F8"/>
    <w:rsid w:val="00184F41"/>
    <w:rsid w:val="00191352"/>
    <w:rsid w:val="001950C8"/>
    <w:rsid w:val="001A01A3"/>
    <w:rsid w:val="001A247E"/>
    <w:rsid w:val="001A6FC7"/>
    <w:rsid w:val="001B05BA"/>
    <w:rsid w:val="001B16F9"/>
    <w:rsid w:val="001B22C3"/>
    <w:rsid w:val="001B7952"/>
    <w:rsid w:val="001D0CFC"/>
    <w:rsid w:val="001D7231"/>
    <w:rsid w:val="001E0943"/>
    <w:rsid w:val="001F4127"/>
    <w:rsid w:val="002012A4"/>
    <w:rsid w:val="00201994"/>
    <w:rsid w:val="00203D2F"/>
    <w:rsid w:val="00210813"/>
    <w:rsid w:val="002200D2"/>
    <w:rsid w:val="002205CD"/>
    <w:rsid w:val="00220B5C"/>
    <w:rsid w:val="00232C9D"/>
    <w:rsid w:val="00234766"/>
    <w:rsid w:val="002371B1"/>
    <w:rsid w:val="002658EE"/>
    <w:rsid w:val="00271AE4"/>
    <w:rsid w:val="0027432D"/>
    <w:rsid w:val="00277EB1"/>
    <w:rsid w:val="00282C94"/>
    <w:rsid w:val="00285B2D"/>
    <w:rsid w:val="00291D6F"/>
    <w:rsid w:val="00297AEA"/>
    <w:rsid w:val="002A272D"/>
    <w:rsid w:val="002B3AE7"/>
    <w:rsid w:val="002C0EA1"/>
    <w:rsid w:val="002C420A"/>
    <w:rsid w:val="002C6174"/>
    <w:rsid w:val="002C6B53"/>
    <w:rsid w:val="002E21DC"/>
    <w:rsid w:val="002E2700"/>
    <w:rsid w:val="002E7136"/>
    <w:rsid w:val="002F3FEB"/>
    <w:rsid w:val="002F6474"/>
    <w:rsid w:val="00313EEE"/>
    <w:rsid w:val="00314477"/>
    <w:rsid w:val="00321258"/>
    <w:rsid w:val="00330274"/>
    <w:rsid w:val="00332478"/>
    <w:rsid w:val="003375EA"/>
    <w:rsid w:val="00354C88"/>
    <w:rsid w:val="00365222"/>
    <w:rsid w:val="003709CF"/>
    <w:rsid w:val="00376060"/>
    <w:rsid w:val="003A1745"/>
    <w:rsid w:val="003A7293"/>
    <w:rsid w:val="003B69E3"/>
    <w:rsid w:val="003C3380"/>
    <w:rsid w:val="003D0339"/>
    <w:rsid w:val="003D0D64"/>
    <w:rsid w:val="003D15D6"/>
    <w:rsid w:val="003D6CD5"/>
    <w:rsid w:val="003E1523"/>
    <w:rsid w:val="003E436C"/>
    <w:rsid w:val="003E5C87"/>
    <w:rsid w:val="003F6717"/>
    <w:rsid w:val="00401F34"/>
    <w:rsid w:val="00404A1C"/>
    <w:rsid w:val="004112B3"/>
    <w:rsid w:val="004125ED"/>
    <w:rsid w:val="00422382"/>
    <w:rsid w:val="00423510"/>
    <w:rsid w:val="00445CB0"/>
    <w:rsid w:val="004527FA"/>
    <w:rsid w:val="00457FAD"/>
    <w:rsid w:val="004646B3"/>
    <w:rsid w:val="004717A4"/>
    <w:rsid w:val="004744FB"/>
    <w:rsid w:val="00493572"/>
    <w:rsid w:val="0049451B"/>
    <w:rsid w:val="004A0943"/>
    <w:rsid w:val="004A2FEA"/>
    <w:rsid w:val="004A3DB4"/>
    <w:rsid w:val="004A7ABB"/>
    <w:rsid w:val="004B0A62"/>
    <w:rsid w:val="004B507C"/>
    <w:rsid w:val="004C3DB3"/>
    <w:rsid w:val="00513F68"/>
    <w:rsid w:val="00520643"/>
    <w:rsid w:val="00520710"/>
    <w:rsid w:val="0052557A"/>
    <w:rsid w:val="0053090E"/>
    <w:rsid w:val="00537540"/>
    <w:rsid w:val="005436ED"/>
    <w:rsid w:val="00543ABD"/>
    <w:rsid w:val="00547BF6"/>
    <w:rsid w:val="00547D11"/>
    <w:rsid w:val="005511A9"/>
    <w:rsid w:val="00562BF8"/>
    <w:rsid w:val="00567B01"/>
    <w:rsid w:val="00570B79"/>
    <w:rsid w:val="00584237"/>
    <w:rsid w:val="00594100"/>
    <w:rsid w:val="005D1344"/>
    <w:rsid w:val="005D4B6F"/>
    <w:rsid w:val="005F036B"/>
    <w:rsid w:val="00601BDC"/>
    <w:rsid w:val="00602F1D"/>
    <w:rsid w:val="00604FAA"/>
    <w:rsid w:val="006054D8"/>
    <w:rsid w:val="00610B80"/>
    <w:rsid w:val="00622974"/>
    <w:rsid w:val="00624793"/>
    <w:rsid w:val="006279EA"/>
    <w:rsid w:val="00643F09"/>
    <w:rsid w:val="0066691B"/>
    <w:rsid w:val="006701F5"/>
    <w:rsid w:val="0067208C"/>
    <w:rsid w:val="00682B9D"/>
    <w:rsid w:val="0068408D"/>
    <w:rsid w:val="006960B7"/>
    <w:rsid w:val="00697AE0"/>
    <w:rsid w:val="006A56C4"/>
    <w:rsid w:val="006B185D"/>
    <w:rsid w:val="006B5B20"/>
    <w:rsid w:val="006C16C6"/>
    <w:rsid w:val="006C1F99"/>
    <w:rsid w:val="006D33D4"/>
    <w:rsid w:val="006E020F"/>
    <w:rsid w:val="006E4BCE"/>
    <w:rsid w:val="006E5E05"/>
    <w:rsid w:val="006E60EE"/>
    <w:rsid w:val="006E732F"/>
    <w:rsid w:val="006F4391"/>
    <w:rsid w:val="00701C75"/>
    <w:rsid w:val="00702972"/>
    <w:rsid w:val="00710250"/>
    <w:rsid w:val="007116A7"/>
    <w:rsid w:val="0071233C"/>
    <w:rsid w:val="00713AC2"/>
    <w:rsid w:val="00717990"/>
    <w:rsid w:val="0072390F"/>
    <w:rsid w:val="00723B67"/>
    <w:rsid w:val="00725A88"/>
    <w:rsid w:val="00735006"/>
    <w:rsid w:val="00743F33"/>
    <w:rsid w:val="00746512"/>
    <w:rsid w:val="0075204B"/>
    <w:rsid w:val="007547D5"/>
    <w:rsid w:val="00757EC0"/>
    <w:rsid w:val="00761D5A"/>
    <w:rsid w:val="00765607"/>
    <w:rsid w:val="007660C3"/>
    <w:rsid w:val="00766D6F"/>
    <w:rsid w:val="00773CBE"/>
    <w:rsid w:val="00777416"/>
    <w:rsid w:val="00781410"/>
    <w:rsid w:val="00785986"/>
    <w:rsid w:val="00790B50"/>
    <w:rsid w:val="00793BA6"/>
    <w:rsid w:val="00794EAE"/>
    <w:rsid w:val="00796132"/>
    <w:rsid w:val="00796678"/>
    <w:rsid w:val="007A0502"/>
    <w:rsid w:val="007A3181"/>
    <w:rsid w:val="007A6225"/>
    <w:rsid w:val="007B1AD7"/>
    <w:rsid w:val="007C1660"/>
    <w:rsid w:val="007C34FD"/>
    <w:rsid w:val="007C67FD"/>
    <w:rsid w:val="007D03D8"/>
    <w:rsid w:val="007E10DB"/>
    <w:rsid w:val="007E1288"/>
    <w:rsid w:val="007E3786"/>
    <w:rsid w:val="007E4E63"/>
    <w:rsid w:val="007F3C3C"/>
    <w:rsid w:val="007F7CA1"/>
    <w:rsid w:val="0080246E"/>
    <w:rsid w:val="00802940"/>
    <w:rsid w:val="0081284B"/>
    <w:rsid w:val="0082053F"/>
    <w:rsid w:val="0082273A"/>
    <w:rsid w:val="008236B9"/>
    <w:rsid w:val="00823AF8"/>
    <w:rsid w:val="00827D11"/>
    <w:rsid w:val="00844853"/>
    <w:rsid w:val="00845326"/>
    <w:rsid w:val="00851479"/>
    <w:rsid w:val="00852BD3"/>
    <w:rsid w:val="00854292"/>
    <w:rsid w:val="00857519"/>
    <w:rsid w:val="00860E0E"/>
    <w:rsid w:val="00867C43"/>
    <w:rsid w:val="008706FB"/>
    <w:rsid w:val="008729E3"/>
    <w:rsid w:val="00874115"/>
    <w:rsid w:val="0088021E"/>
    <w:rsid w:val="00881AF0"/>
    <w:rsid w:val="0089085E"/>
    <w:rsid w:val="0089198D"/>
    <w:rsid w:val="00897E1A"/>
    <w:rsid w:val="008A12C4"/>
    <w:rsid w:val="008A163D"/>
    <w:rsid w:val="008A4A80"/>
    <w:rsid w:val="008B2C71"/>
    <w:rsid w:val="008B3868"/>
    <w:rsid w:val="008B77AC"/>
    <w:rsid w:val="008C0093"/>
    <w:rsid w:val="008C032E"/>
    <w:rsid w:val="008C1EBE"/>
    <w:rsid w:val="008D7573"/>
    <w:rsid w:val="009006A5"/>
    <w:rsid w:val="00904BAC"/>
    <w:rsid w:val="009128A2"/>
    <w:rsid w:val="0091419A"/>
    <w:rsid w:val="00917F34"/>
    <w:rsid w:val="00924C71"/>
    <w:rsid w:val="00926D7B"/>
    <w:rsid w:val="00936E24"/>
    <w:rsid w:val="00945099"/>
    <w:rsid w:val="009506E3"/>
    <w:rsid w:val="00956867"/>
    <w:rsid w:val="00967CEB"/>
    <w:rsid w:val="00972E12"/>
    <w:rsid w:val="0098671B"/>
    <w:rsid w:val="00987426"/>
    <w:rsid w:val="009931DF"/>
    <w:rsid w:val="009A3554"/>
    <w:rsid w:val="009B7A4E"/>
    <w:rsid w:val="009C08E3"/>
    <w:rsid w:val="009C5F33"/>
    <w:rsid w:val="009C6CD0"/>
    <w:rsid w:val="009D1A86"/>
    <w:rsid w:val="009D2716"/>
    <w:rsid w:val="009D5EFF"/>
    <w:rsid w:val="009E14E1"/>
    <w:rsid w:val="009F2125"/>
    <w:rsid w:val="00A00EDF"/>
    <w:rsid w:val="00A07391"/>
    <w:rsid w:val="00A12224"/>
    <w:rsid w:val="00A134A3"/>
    <w:rsid w:val="00A14D92"/>
    <w:rsid w:val="00A22FDA"/>
    <w:rsid w:val="00A32447"/>
    <w:rsid w:val="00A36509"/>
    <w:rsid w:val="00A61C66"/>
    <w:rsid w:val="00A74168"/>
    <w:rsid w:val="00A75D5C"/>
    <w:rsid w:val="00A847F3"/>
    <w:rsid w:val="00A84B5A"/>
    <w:rsid w:val="00A86B06"/>
    <w:rsid w:val="00A92C66"/>
    <w:rsid w:val="00A939E9"/>
    <w:rsid w:val="00AB370E"/>
    <w:rsid w:val="00AC38E6"/>
    <w:rsid w:val="00AD0C38"/>
    <w:rsid w:val="00AD6443"/>
    <w:rsid w:val="00AE291D"/>
    <w:rsid w:val="00AE5A5D"/>
    <w:rsid w:val="00AF0F04"/>
    <w:rsid w:val="00AF4296"/>
    <w:rsid w:val="00AF4FF4"/>
    <w:rsid w:val="00B008FA"/>
    <w:rsid w:val="00B0412B"/>
    <w:rsid w:val="00B14CE4"/>
    <w:rsid w:val="00B161AA"/>
    <w:rsid w:val="00B217E4"/>
    <w:rsid w:val="00B21B5A"/>
    <w:rsid w:val="00B2327C"/>
    <w:rsid w:val="00B24D7A"/>
    <w:rsid w:val="00B277CD"/>
    <w:rsid w:val="00B372DB"/>
    <w:rsid w:val="00B650F9"/>
    <w:rsid w:val="00B6579A"/>
    <w:rsid w:val="00B74FB2"/>
    <w:rsid w:val="00BA0611"/>
    <w:rsid w:val="00BA73D5"/>
    <w:rsid w:val="00BB55AB"/>
    <w:rsid w:val="00BB5DDB"/>
    <w:rsid w:val="00BB6D25"/>
    <w:rsid w:val="00BB7126"/>
    <w:rsid w:val="00BC546A"/>
    <w:rsid w:val="00BE0BAF"/>
    <w:rsid w:val="00BF4299"/>
    <w:rsid w:val="00BF6945"/>
    <w:rsid w:val="00C046CA"/>
    <w:rsid w:val="00C257FC"/>
    <w:rsid w:val="00C356A2"/>
    <w:rsid w:val="00C42137"/>
    <w:rsid w:val="00C62CB8"/>
    <w:rsid w:val="00C63328"/>
    <w:rsid w:val="00C64869"/>
    <w:rsid w:val="00C65288"/>
    <w:rsid w:val="00C66278"/>
    <w:rsid w:val="00C7385D"/>
    <w:rsid w:val="00C74436"/>
    <w:rsid w:val="00C74C14"/>
    <w:rsid w:val="00C75AF1"/>
    <w:rsid w:val="00C81261"/>
    <w:rsid w:val="00C853C2"/>
    <w:rsid w:val="00C90A1E"/>
    <w:rsid w:val="00C93E2B"/>
    <w:rsid w:val="00CA0CB6"/>
    <w:rsid w:val="00CA5A74"/>
    <w:rsid w:val="00CB2D8E"/>
    <w:rsid w:val="00CB32AF"/>
    <w:rsid w:val="00CB6E44"/>
    <w:rsid w:val="00CC2C8D"/>
    <w:rsid w:val="00CC4493"/>
    <w:rsid w:val="00CC5D05"/>
    <w:rsid w:val="00CD0123"/>
    <w:rsid w:val="00CE49AF"/>
    <w:rsid w:val="00D03962"/>
    <w:rsid w:val="00D120F1"/>
    <w:rsid w:val="00D12144"/>
    <w:rsid w:val="00D15789"/>
    <w:rsid w:val="00D33B98"/>
    <w:rsid w:val="00D5383A"/>
    <w:rsid w:val="00D53B41"/>
    <w:rsid w:val="00D54E28"/>
    <w:rsid w:val="00D66243"/>
    <w:rsid w:val="00D74A3D"/>
    <w:rsid w:val="00D87CD2"/>
    <w:rsid w:val="00D91E51"/>
    <w:rsid w:val="00D928B5"/>
    <w:rsid w:val="00DB53E6"/>
    <w:rsid w:val="00DB78B1"/>
    <w:rsid w:val="00DC36E3"/>
    <w:rsid w:val="00DC3C3B"/>
    <w:rsid w:val="00DE2BA3"/>
    <w:rsid w:val="00DF478D"/>
    <w:rsid w:val="00DF4B33"/>
    <w:rsid w:val="00E02E46"/>
    <w:rsid w:val="00E039EB"/>
    <w:rsid w:val="00E11A32"/>
    <w:rsid w:val="00E14D10"/>
    <w:rsid w:val="00E14EE8"/>
    <w:rsid w:val="00E22147"/>
    <w:rsid w:val="00E27068"/>
    <w:rsid w:val="00E31FB9"/>
    <w:rsid w:val="00E37717"/>
    <w:rsid w:val="00E4333D"/>
    <w:rsid w:val="00E46B4E"/>
    <w:rsid w:val="00E47784"/>
    <w:rsid w:val="00E5566B"/>
    <w:rsid w:val="00E6099F"/>
    <w:rsid w:val="00E7564F"/>
    <w:rsid w:val="00E84673"/>
    <w:rsid w:val="00E84A9B"/>
    <w:rsid w:val="00E84D9F"/>
    <w:rsid w:val="00E86A1D"/>
    <w:rsid w:val="00EA1A71"/>
    <w:rsid w:val="00EA73C9"/>
    <w:rsid w:val="00EB2A32"/>
    <w:rsid w:val="00EB2B59"/>
    <w:rsid w:val="00ED1B50"/>
    <w:rsid w:val="00ED1C2B"/>
    <w:rsid w:val="00ED5D35"/>
    <w:rsid w:val="00EE306F"/>
    <w:rsid w:val="00EE4EEF"/>
    <w:rsid w:val="00EF535F"/>
    <w:rsid w:val="00F1092E"/>
    <w:rsid w:val="00F12F3E"/>
    <w:rsid w:val="00F23BFC"/>
    <w:rsid w:val="00F261B8"/>
    <w:rsid w:val="00F3370E"/>
    <w:rsid w:val="00F37625"/>
    <w:rsid w:val="00F51A8A"/>
    <w:rsid w:val="00F52712"/>
    <w:rsid w:val="00F83866"/>
    <w:rsid w:val="00FC4499"/>
    <w:rsid w:val="00FC6D20"/>
    <w:rsid w:val="00FD0096"/>
    <w:rsid w:val="00FD147C"/>
    <w:rsid w:val="00FE08EE"/>
    <w:rsid w:val="00FE0B6F"/>
    <w:rsid w:val="00FE7ABC"/>
    <w:rsid w:val="00FF10C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681E36D4"/>
  <w15:docId w15:val="{DC4C80E0-AE02-4B8A-870E-A91781B1F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C14"/>
    <w:pPr>
      <w:overflowPunct w:val="0"/>
      <w:autoSpaceDE w:val="0"/>
      <w:autoSpaceDN w:val="0"/>
      <w:adjustRightInd w:val="0"/>
      <w:textAlignment w:val="baseline"/>
    </w:pPr>
    <w:rPr>
      <w:rFonts w:ascii="Arial" w:hAnsi="Arial" w:cs="Mangal"/>
      <w:lang w:val="fr-BE" w:eastAsia="en-US" w:bidi="ne-IN"/>
    </w:rPr>
  </w:style>
  <w:style w:type="paragraph" w:styleId="Heading1">
    <w:name w:val="heading 1"/>
    <w:basedOn w:val="Normal"/>
    <w:next w:val="Normal"/>
    <w:qFormat/>
    <w:rsid w:val="00823AF8"/>
    <w:pPr>
      <w:keepNext/>
      <w:spacing w:before="240" w:after="60"/>
      <w:outlineLvl w:val="0"/>
    </w:pPr>
    <w:rPr>
      <w:b/>
      <w:bCs/>
      <w:kern w:val="28"/>
      <w:sz w:val="28"/>
      <w:szCs w:val="28"/>
    </w:rPr>
  </w:style>
  <w:style w:type="paragraph" w:styleId="Heading2">
    <w:name w:val="heading 2"/>
    <w:basedOn w:val="Normal"/>
    <w:next w:val="Normal"/>
    <w:qFormat/>
    <w:rsid w:val="00917F34"/>
    <w:pPr>
      <w:keepNext/>
      <w:keepLines/>
      <w:spacing w:before="120" w:after="120"/>
      <w:outlineLvl w:val="1"/>
    </w:pPr>
    <w:rPr>
      <w:caps/>
      <w:u w:val="single"/>
    </w:rPr>
  </w:style>
  <w:style w:type="paragraph" w:styleId="Heading3">
    <w:name w:val="heading 3"/>
    <w:basedOn w:val="Normal"/>
    <w:next w:val="Normal"/>
    <w:qFormat/>
    <w:rsid w:val="00917F34"/>
    <w:pPr>
      <w:keepNext/>
      <w:keepLines/>
      <w:outlineLvl w:val="2"/>
    </w:pPr>
    <w:rPr>
      <w:caps/>
    </w:rPr>
  </w:style>
  <w:style w:type="paragraph" w:styleId="Heading4">
    <w:name w:val="heading 4"/>
    <w:basedOn w:val="Normal"/>
    <w:next w:val="Normal"/>
    <w:qFormat/>
    <w:rsid w:val="00917F34"/>
    <w:pPr>
      <w:keepNext/>
      <w:keepLines/>
      <w:outlineLvl w:val="3"/>
    </w:pPr>
    <w:rPr>
      <w:u w:val="single"/>
    </w:rPr>
  </w:style>
  <w:style w:type="paragraph" w:styleId="Heading5">
    <w:name w:val="heading 5"/>
    <w:basedOn w:val="Normal"/>
    <w:next w:val="Normal"/>
    <w:qFormat/>
    <w:rsid w:val="00917F34"/>
    <w:pPr>
      <w:keepNext/>
      <w:keepLines/>
      <w:outlineLvl w:val="4"/>
    </w:pPr>
  </w:style>
  <w:style w:type="paragraph" w:styleId="Heading6">
    <w:name w:val="heading 6"/>
    <w:basedOn w:val="Normal"/>
    <w:next w:val="Normal"/>
    <w:qFormat/>
    <w:rsid w:val="00917F34"/>
    <w:pPr>
      <w:keepNext/>
      <w:keepLines/>
      <w:outlineLvl w:val="5"/>
    </w:pPr>
  </w:style>
  <w:style w:type="paragraph" w:styleId="Heading7">
    <w:name w:val="heading 7"/>
    <w:basedOn w:val="Normal"/>
    <w:next w:val="Normal"/>
    <w:qFormat/>
    <w:rsid w:val="00917F34"/>
    <w:pPr>
      <w:keepNext/>
      <w:keepLines/>
      <w:outlineLvl w:val="6"/>
    </w:pPr>
  </w:style>
  <w:style w:type="paragraph" w:styleId="Heading8">
    <w:name w:val="heading 8"/>
    <w:basedOn w:val="Normal"/>
    <w:next w:val="Normal"/>
    <w:qFormat/>
    <w:rsid w:val="00917F34"/>
    <w:pPr>
      <w:keepNext/>
      <w:keepLines/>
      <w:outlineLvl w:val="7"/>
    </w:pPr>
  </w:style>
  <w:style w:type="paragraph" w:styleId="Heading9">
    <w:name w:val="heading 9"/>
    <w:basedOn w:val="Normal"/>
    <w:next w:val="Normal"/>
    <w:qFormat/>
    <w:rsid w:val="00917F34"/>
    <w:pPr>
      <w:keepNext/>
      <w:keepLine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5">
    <w:name w:val="toc 5"/>
    <w:basedOn w:val="Normal"/>
    <w:next w:val="Normal"/>
    <w:semiHidden/>
    <w:rsid w:val="00917F34"/>
    <w:pPr>
      <w:keepLines/>
      <w:tabs>
        <w:tab w:val="right" w:leader="dot" w:pos="8789"/>
      </w:tabs>
      <w:ind w:left="879" w:right="567" w:hanging="879"/>
    </w:pPr>
  </w:style>
  <w:style w:type="paragraph" w:styleId="TOC4">
    <w:name w:val="toc 4"/>
    <w:basedOn w:val="Normal"/>
    <w:next w:val="Normal"/>
    <w:semiHidden/>
    <w:rsid w:val="00917F34"/>
    <w:pPr>
      <w:keepLines/>
      <w:tabs>
        <w:tab w:val="right" w:leader="dot" w:pos="8789"/>
      </w:tabs>
      <w:ind w:left="714" w:right="567" w:hanging="714"/>
    </w:pPr>
  </w:style>
  <w:style w:type="paragraph" w:styleId="TOC3">
    <w:name w:val="toc 3"/>
    <w:basedOn w:val="Normal"/>
    <w:next w:val="Normal"/>
    <w:semiHidden/>
    <w:rsid w:val="00917F34"/>
    <w:pPr>
      <w:keepLines/>
      <w:tabs>
        <w:tab w:val="right" w:leader="dot" w:pos="8789"/>
      </w:tabs>
      <w:ind w:left="556" w:right="567" w:hanging="556"/>
    </w:pPr>
  </w:style>
  <w:style w:type="paragraph" w:styleId="TOC2">
    <w:name w:val="toc 2"/>
    <w:basedOn w:val="Normal"/>
    <w:next w:val="Normal"/>
    <w:semiHidden/>
    <w:rsid w:val="00917F34"/>
    <w:pPr>
      <w:keepLines/>
      <w:tabs>
        <w:tab w:val="right" w:leader="dot" w:pos="8789"/>
      </w:tabs>
      <w:ind w:left="397" w:right="567" w:hanging="397"/>
    </w:pPr>
  </w:style>
  <w:style w:type="paragraph" w:styleId="TOC1">
    <w:name w:val="toc 1"/>
    <w:basedOn w:val="Normal"/>
    <w:next w:val="Normal"/>
    <w:semiHidden/>
    <w:rsid w:val="00917F34"/>
    <w:pPr>
      <w:keepLines/>
      <w:tabs>
        <w:tab w:val="right" w:leader="dot" w:pos="8789"/>
      </w:tabs>
      <w:ind w:left="227" w:right="567" w:hanging="227"/>
    </w:pPr>
  </w:style>
  <w:style w:type="paragraph" w:styleId="Footer">
    <w:name w:val="footer"/>
    <w:basedOn w:val="Normal"/>
    <w:link w:val="FooterChar"/>
    <w:uiPriority w:val="99"/>
    <w:rsid w:val="007116A7"/>
    <w:pPr>
      <w:tabs>
        <w:tab w:val="right" w:pos="9923"/>
      </w:tabs>
    </w:pPr>
    <w:rPr>
      <w:rFonts w:ascii="Gotham Rounded Book" w:hAnsi="Gotham Rounded Book"/>
      <w:sz w:val="16"/>
    </w:rPr>
  </w:style>
  <w:style w:type="paragraph" w:styleId="Header">
    <w:name w:val="header"/>
    <w:basedOn w:val="Normal"/>
    <w:rsid w:val="00945099"/>
    <w:pPr>
      <w:tabs>
        <w:tab w:val="right" w:pos="9923"/>
      </w:tabs>
    </w:pPr>
    <w:rPr>
      <w:rFonts w:asciiTheme="minorHAnsi" w:hAnsiTheme="minorHAnsi"/>
    </w:rPr>
  </w:style>
  <w:style w:type="character" w:styleId="FootnoteReference">
    <w:name w:val="footnote reference"/>
    <w:basedOn w:val="DefaultParagraphFont"/>
    <w:semiHidden/>
    <w:rsid w:val="00917F34"/>
    <w:rPr>
      <w:position w:val="6"/>
      <w:sz w:val="16"/>
    </w:rPr>
  </w:style>
  <w:style w:type="paragraph" w:styleId="FootnoteText">
    <w:name w:val="footnote text"/>
    <w:basedOn w:val="Normal"/>
    <w:semiHidden/>
    <w:rsid w:val="00823AF8"/>
    <w:pPr>
      <w:tabs>
        <w:tab w:val="left" w:pos="284"/>
      </w:tabs>
      <w:ind w:left="284" w:hanging="284"/>
    </w:pPr>
    <w:rPr>
      <w:lang w:val="fr-FR"/>
    </w:rPr>
  </w:style>
  <w:style w:type="paragraph" w:styleId="NormalIndent">
    <w:name w:val="Normal Indent"/>
    <w:basedOn w:val="Normal"/>
    <w:rsid w:val="00917F34"/>
    <w:pPr>
      <w:tabs>
        <w:tab w:val="left" w:pos="567"/>
      </w:tabs>
      <w:ind w:left="284"/>
    </w:pPr>
  </w:style>
  <w:style w:type="paragraph" w:customStyle="1" w:styleId="auteurs">
    <w:name w:val="auteurs"/>
    <w:basedOn w:val="Normal"/>
    <w:rsid w:val="00917F34"/>
    <w:pPr>
      <w:tabs>
        <w:tab w:val="center" w:pos="1985"/>
        <w:tab w:val="center" w:pos="6521"/>
      </w:tabs>
    </w:pPr>
  </w:style>
  <w:style w:type="paragraph" w:styleId="MacroText">
    <w:name w:val="macro"/>
    <w:semiHidden/>
    <w:rsid w:val="00917F34"/>
    <w:pPr>
      <w:tabs>
        <w:tab w:val="left" w:pos="567"/>
        <w:tab w:val="left" w:pos="1134"/>
        <w:tab w:val="left" w:pos="1701"/>
        <w:tab w:val="left" w:pos="2268"/>
        <w:tab w:val="left" w:pos="2835"/>
      </w:tabs>
      <w:spacing w:line="240" w:lineRule="atLeast"/>
    </w:pPr>
    <w:rPr>
      <w:lang w:val="en-GB" w:eastAsia="en-US"/>
    </w:rPr>
  </w:style>
  <w:style w:type="paragraph" w:styleId="TOC6">
    <w:name w:val="toc 6"/>
    <w:basedOn w:val="Normal"/>
    <w:next w:val="Normal"/>
    <w:semiHidden/>
    <w:rsid w:val="00917F34"/>
    <w:pPr>
      <w:keepLines/>
      <w:tabs>
        <w:tab w:val="right" w:leader="dot" w:pos="8789"/>
      </w:tabs>
      <w:ind w:left="1049" w:right="567" w:hanging="1049"/>
    </w:pPr>
  </w:style>
  <w:style w:type="paragraph" w:styleId="TOC7">
    <w:name w:val="toc 7"/>
    <w:basedOn w:val="Normal"/>
    <w:next w:val="Normal"/>
    <w:semiHidden/>
    <w:rsid w:val="00917F34"/>
    <w:pPr>
      <w:keepLines/>
      <w:tabs>
        <w:tab w:val="right" w:leader="dot" w:pos="8789"/>
      </w:tabs>
      <w:ind w:left="1219" w:right="567" w:hanging="1219"/>
    </w:pPr>
  </w:style>
  <w:style w:type="paragraph" w:styleId="TOC8">
    <w:name w:val="toc 8"/>
    <w:basedOn w:val="Normal"/>
    <w:next w:val="Normal"/>
    <w:semiHidden/>
    <w:rsid w:val="00917F34"/>
    <w:pPr>
      <w:keepLines/>
      <w:tabs>
        <w:tab w:val="right" w:leader="dot" w:pos="8789"/>
      </w:tabs>
      <w:ind w:left="1378" w:right="567" w:hanging="1378"/>
    </w:pPr>
  </w:style>
  <w:style w:type="paragraph" w:styleId="TOC9">
    <w:name w:val="toc 9"/>
    <w:basedOn w:val="Normal"/>
    <w:next w:val="Normal"/>
    <w:semiHidden/>
    <w:rsid w:val="00917F34"/>
    <w:pPr>
      <w:keepLines/>
      <w:tabs>
        <w:tab w:val="right" w:leader="dot" w:pos="8789"/>
      </w:tabs>
      <w:ind w:left="1548" w:right="567" w:hanging="1548"/>
    </w:pPr>
  </w:style>
  <w:style w:type="paragraph" w:styleId="DocumentMap">
    <w:name w:val="Document Map"/>
    <w:basedOn w:val="Normal"/>
    <w:semiHidden/>
    <w:rsid w:val="00917F34"/>
    <w:pPr>
      <w:shd w:val="clear" w:color="auto" w:fill="000080"/>
    </w:pPr>
    <w:rPr>
      <w:rFonts w:ascii="Tahoma" w:hAnsi="Tahoma"/>
    </w:rPr>
  </w:style>
  <w:style w:type="paragraph" w:customStyle="1" w:styleId="Article">
    <w:name w:val="Article"/>
    <w:basedOn w:val="Normal"/>
    <w:next w:val="Normal"/>
    <w:rsid w:val="006960B7"/>
    <w:pPr>
      <w:ind w:left="1701"/>
    </w:pPr>
    <w:rPr>
      <w:b/>
      <w:bCs/>
      <w:sz w:val="22"/>
      <w:szCs w:val="22"/>
    </w:rPr>
  </w:style>
  <w:style w:type="paragraph" w:customStyle="1" w:styleId="CELBIS">
    <w:name w:val="CELBIS"/>
    <w:basedOn w:val="Normal"/>
    <w:next w:val="Normal"/>
    <w:rsid w:val="00897E1A"/>
    <w:pPr>
      <w:spacing w:before="120" w:after="240"/>
      <w:ind w:right="-284"/>
    </w:pPr>
    <w:rPr>
      <w:b/>
      <w:bCs/>
      <w:sz w:val="24"/>
      <w:szCs w:val="24"/>
    </w:rPr>
  </w:style>
  <w:style w:type="paragraph" w:customStyle="1" w:styleId="CELLULE">
    <w:name w:val="CELLULE"/>
    <w:basedOn w:val="Normal"/>
    <w:next w:val="Normal"/>
    <w:rsid w:val="00897E1A"/>
    <w:pPr>
      <w:spacing w:before="120" w:after="240"/>
      <w:ind w:left="851" w:right="-284"/>
    </w:pPr>
    <w:rPr>
      <w:b/>
      <w:bCs/>
      <w:sz w:val="22"/>
      <w:szCs w:val="22"/>
    </w:rPr>
  </w:style>
  <w:style w:type="paragraph" w:styleId="Date">
    <w:name w:val="Date"/>
    <w:basedOn w:val="Normal"/>
    <w:next w:val="Normal"/>
    <w:link w:val="DateChar"/>
    <w:rsid w:val="0082273A"/>
    <w:pPr>
      <w:spacing w:after="120"/>
    </w:pPr>
    <w:rPr>
      <w:u w:val="single"/>
    </w:rPr>
  </w:style>
  <w:style w:type="character" w:customStyle="1" w:styleId="DateChar">
    <w:name w:val="Date Char"/>
    <w:basedOn w:val="DefaultParagraphFont"/>
    <w:link w:val="Date"/>
    <w:rsid w:val="006960B7"/>
    <w:rPr>
      <w:rFonts w:ascii="Arial" w:hAnsi="Arial" w:cs="Mangal"/>
      <w:u w:val="single"/>
      <w:lang w:val="fr-BE" w:eastAsia="en-US" w:bidi="ne-IN"/>
    </w:rPr>
  </w:style>
  <w:style w:type="paragraph" w:customStyle="1" w:styleId="DIR">
    <w:name w:val="DIR"/>
    <w:next w:val="Normal"/>
    <w:rsid w:val="00823AF8"/>
    <w:pPr>
      <w:overflowPunct w:val="0"/>
      <w:autoSpaceDE w:val="0"/>
      <w:autoSpaceDN w:val="0"/>
      <w:adjustRightInd w:val="0"/>
      <w:spacing w:before="240" w:after="240"/>
      <w:textAlignment w:val="baseline"/>
    </w:pPr>
    <w:rPr>
      <w:rFonts w:ascii="Arial" w:hAnsi="Arial" w:cs="Mangal"/>
      <w:b/>
      <w:bCs/>
      <w:noProof/>
      <w:sz w:val="28"/>
      <w:szCs w:val="28"/>
      <w:lang w:val="en-US" w:eastAsia="en-US" w:bidi="ne-IN"/>
    </w:rPr>
  </w:style>
  <w:style w:type="paragraph" w:customStyle="1" w:styleId="DPT">
    <w:name w:val="DPT"/>
    <w:basedOn w:val="Normal"/>
    <w:rsid w:val="0082273A"/>
    <w:pPr>
      <w:shd w:val="clear" w:color="auto" w:fill="E6E6E6"/>
      <w:spacing w:before="240" w:after="240"/>
    </w:pPr>
    <w:rPr>
      <w:b/>
      <w:bCs/>
      <w:sz w:val="28"/>
      <w:szCs w:val="28"/>
    </w:rPr>
  </w:style>
  <w:style w:type="paragraph" w:customStyle="1" w:styleId="Intitul">
    <w:name w:val="Intitulé"/>
    <w:basedOn w:val="Normal"/>
    <w:next w:val="Normal"/>
    <w:rsid w:val="006960B7"/>
    <w:pPr>
      <w:spacing w:after="240"/>
      <w:ind w:left="1701" w:hanging="1701"/>
    </w:pPr>
    <w:rPr>
      <w:sz w:val="22"/>
      <w:szCs w:val="22"/>
    </w:rPr>
  </w:style>
  <w:style w:type="paragraph" w:customStyle="1" w:styleId="Nom">
    <w:name w:val="Nom"/>
    <w:basedOn w:val="Normal"/>
    <w:next w:val="Normal"/>
    <w:rsid w:val="006960B7"/>
    <w:pPr>
      <w:spacing w:before="120" w:after="360"/>
      <w:jc w:val="center"/>
    </w:pPr>
    <w:rPr>
      <w:b/>
      <w:bCs/>
      <w:sz w:val="24"/>
      <w:szCs w:val="24"/>
      <w:u w:val="single"/>
    </w:rPr>
  </w:style>
  <w:style w:type="character" w:styleId="PageNumber">
    <w:name w:val="page number"/>
    <w:basedOn w:val="DefaultParagraphFont"/>
    <w:rsid w:val="00823AF8"/>
  </w:style>
  <w:style w:type="paragraph" w:customStyle="1" w:styleId="Rsum">
    <w:name w:val="Résumé"/>
    <w:basedOn w:val="Normal"/>
    <w:rsid w:val="00B217E4"/>
    <w:pPr>
      <w:jc w:val="both"/>
    </w:pPr>
    <w:rPr>
      <w:b/>
      <w:bCs/>
      <w:sz w:val="24"/>
      <w:szCs w:val="24"/>
    </w:rPr>
  </w:style>
  <w:style w:type="paragraph" w:customStyle="1" w:styleId="Section">
    <w:name w:val="Section"/>
    <w:basedOn w:val="Normal"/>
    <w:next w:val="Normal"/>
    <w:rsid w:val="0082273A"/>
    <w:pPr>
      <w:spacing w:after="240"/>
    </w:pPr>
    <w:rPr>
      <w:u w:val="dotted"/>
    </w:rPr>
  </w:style>
  <w:style w:type="paragraph" w:customStyle="1" w:styleId="SERVICE">
    <w:name w:val="SERVICE"/>
    <w:next w:val="Normal"/>
    <w:rsid w:val="00823AF8"/>
    <w:pPr>
      <w:overflowPunct w:val="0"/>
      <w:autoSpaceDE w:val="0"/>
      <w:autoSpaceDN w:val="0"/>
      <w:adjustRightInd w:val="0"/>
      <w:spacing w:after="240"/>
      <w:ind w:left="851"/>
      <w:textAlignment w:val="baseline"/>
    </w:pPr>
    <w:rPr>
      <w:rFonts w:ascii="Arial" w:hAnsi="Arial" w:cs="Mangal"/>
      <w:b/>
      <w:bCs/>
      <w:noProof/>
      <w:lang w:val="en-US" w:eastAsia="en-US" w:bidi="ne-IN"/>
    </w:rPr>
  </w:style>
  <w:style w:type="table" w:styleId="TableGrid">
    <w:name w:val="Table Grid"/>
    <w:basedOn w:val="TableNormal"/>
    <w:rsid w:val="00823AF8"/>
    <w:pPr>
      <w:overflowPunct w:val="0"/>
      <w:autoSpaceDE w:val="0"/>
      <w:autoSpaceDN w:val="0"/>
      <w:adjustRightInd w:val="0"/>
    </w:pPr>
    <w:rPr>
      <w:rFonts w:ascii="Times New Roman" w:hAnsi="Times New Roman"/>
      <w:lang w:val="en-US" w:eastAsia="en-US" w:bidi="ne-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
    <w:name w:val="Texte"/>
    <w:basedOn w:val="Normal"/>
    <w:rsid w:val="006960B7"/>
    <w:pPr>
      <w:spacing w:before="120"/>
      <w:jc w:val="both"/>
    </w:pPr>
    <w:rPr>
      <w:sz w:val="24"/>
      <w:szCs w:val="24"/>
    </w:rPr>
  </w:style>
  <w:style w:type="paragraph" w:customStyle="1" w:styleId="Titre">
    <w:name w:val="Titre"/>
    <w:basedOn w:val="Normal"/>
    <w:next w:val="Normal"/>
    <w:rsid w:val="0082273A"/>
    <w:pPr>
      <w:spacing w:after="240"/>
    </w:pPr>
    <w:rPr>
      <w:b/>
      <w:bCs/>
      <w:sz w:val="22"/>
      <w:szCs w:val="22"/>
      <w:u w:val="single"/>
    </w:rPr>
  </w:style>
  <w:style w:type="character" w:customStyle="1" w:styleId="FooterChar">
    <w:name w:val="Footer Char"/>
    <w:basedOn w:val="DefaultParagraphFont"/>
    <w:link w:val="Footer"/>
    <w:uiPriority w:val="99"/>
    <w:rsid w:val="007116A7"/>
    <w:rPr>
      <w:rFonts w:ascii="Gotham Rounded Book" w:hAnsi="Gotham Rounded Book" w:cs="Mangal"/>
      <w:sz w:val="16"/>
      <w:lang w:eastAsia="en-US" w:bidi="ne-IN"/>
    </w:rPr>
  </w:style>
  <w:style w:type="paragraph" w:styleId="BalloonText">
    <w:name w:val="Balloon Text"/>
    <w:basedOn w:val="Normal"/>
    <w:link w:val="BalloonTextChar"/>
    <w:rsid w:val="0068408D"/>
    <w:rPr>
      <w:rFonts w:ascii="Tahoma" w:hAnsi="Tahoma" w:cs="Tahoma"/>
      <w:sz w:val="16"/>
      <w:szCs w:val="14"/>
    </w:rPr>
  </w:style>
  <w:style w:type="character" w:customStyle="1" w:styleId="BalloonTextChar">
    <w:name w:val="Balloon Text Char"/>
    <w:basedOn w:val="DefaultParagraphFont"/>
    <w:link w:val="BalloonText"/>
    <w:rsid w:val="0068408D"/>
    <w:rPr>
      <w:rFonts w:ascii="Tahoma" w:hAnsi="Tahoma" w:cs="Tahoma"/>
      <w:sz w:val="16"/>
      <w:szCs w:val="14"/>
      <w:lang w:val="fr-BE" w:eastAsia="en-US" w:bidi="ne-IN"/>
    </w:rPr>
  </w:style>
  <w:style w:type="character" w:styleId="PlaceholderText">
    <w:name w:val="Placeholder Text"/>
    <w:basedOn w:val="DefaultParagraphFont"/>
    <w:uiPriority w:val="99"/>
    <w:semiHidden/>
    <w:rsid w:val="0068408D"/>
    <w:rPr>
      <w:color w:val="808080"/>
    </w:rPr>
  </w:style>
  <w:style w:type="character" w:customStyle="1" w:styleId="Style1">
    <w:name w:val="Style1"/>
    <w:basedOn w:val="DefaultParagraphFont"/>
    <w:uiPriority w:val="1"/>
    <w:rsid w:val="00E31FB9"/>
    <w:rPr>
      <w:color w:val="auto"/>
    </w:rPr>
  </w:style>
  <w:style w:type="character" w:customStyle="1" w:styleId="Style2">
    <w:name w:val="Style2"/>
    <w:basedOn w:val="DefaultParagraphFont"/>
    <w:uiPriority w:val="1"/>
    <w:rsid w:val="003F6717"/>
    <w:rPr>
      <w:rFonts w:asciiTheme="minorHAnsi" w:hAnsiTheme="minorHAnsi"/>
      <w:color w:val="auto"/>
      <w:sz w:val="22"/>
    </w:rPr>
  </w:style>
  <w:style w:type="character" w:customStyle="1" w:styleId="Style3">
    <w:name w:val="Style3"/>
    <w:basedOn w:val="DefaultParagraphFont"/>
    <w:uiPriority w:val="1"/>
    <w:rsid w:val="003F6717"/>
    <w:rPr>
      <w:rFonts w:asciiTheme="minorHAnsi" w:hAnsiTheme="minorHAnsi"/>
      <w:color w:val="auto"/>
      <w:sz w:val="20"/>
    </w:rPr>
  </w:style>
  <w:style w:type="character" w:customStyle="1" w:styleId="Style4">
    <w:name w:val="Style4"/>
    <w:basedOn w:val="DefaultParagraphFont"/>
    <w:uiPriority w:val="1"/>
    <w:rsid w:val="003F6717"/>
    <w:rPr>
      <w:rFonts w:asciiTheme="minorHAnsi" w:hAnsiTheme="minorHAnsi"/>
      <w:color w:val="auto"/>
      <w:sz w:val="20"/>
    </w:rPr>
  </w:style>
  <w:style w:type="character" w:customStyle="1" w:styleId="Style5">
    <w:name w:val="Style5"/>
    <w:basedOn w:val="DefaultParagraphFont"/>
    <w:uiPriority w:val="1"/>
    <w:rsid w:val="003F6717"/>
    <w:rPr>
      <w:rFonts w:asciiTheme="minorHAnsi" w:hAnsiTheme="minorHAnsi"/>
      <w:color w:val="auto"/>
      <w:sz w:val="20"/>
    </w:rPr>
  </w:style>
  <w:style w:type="paragraph" w:styleId="ListParagraph">
    <w:name w:val="List Paragraph"/>
    <w:basedOn w:val="Normal"/>
    <w:uiPriority w:val="34"/>
    <w:qFormat/>
    <w:rsid w:val="00E37717"/>
    <w:pPr>
      <w:ind w:left="720"/>
      <w:contextualSpacing/>
    </w:pPr>
    <w:rPr>
      <w:szCs w:val="18"/>
      <w:lang w:val="nl-BE"/>
    </w:rPr>
  </w:style>
  <w:style w:type="character" w:styleId="Hyperlink">
    <w:name w:val="Hyperlink"/>
    <w:basedOn w:val="DefaultParagraphFont"/>
    <w:uiPriority w:val="99"/>
    <w:unhideWhenUsed/>
    <w:rsid w:val="00857519"/>
    <w:rPr>
      <w:color w:val="0000FF"/>
      <w:u w:val="single"/>
    </w:rPr>
  </w:style>
  <w:style w:type="character" w:styleId="FollowedHyperlink">
    <w:name w:val="FollowedHyperlink"/>
    <w:basedOn w:val="DefaultParagraphFont"/>
    <w:semiHidden/>
    <w:unhideWhenUsed/>
    <w:rsid w:val="004223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752361">
      <w:bodyDiv w:val="1"/>
      <w:marLeft w:val="0"/>
      <w:marRight w:val="0"/>
      <w:marTop w:val="0"/>
      <w:marBottom w:val="0"/>
      <w:divBdr>
        <w:top w:val="none" w:sz="0" w:space="0" w:color="auto"/>
        <w:left w:val="none" w:sz="0" w:space="0" w:color="auto"/>
        <w:bottom w:val="none" w:sz="0" w:space="0" w:color="auto"/>
        <w:right w:val="none" w:sz="0" w:space="0" w:color="auto"/>
      </w:divBdr>
    </w:div>
    <w:div w:id="499196555">
      <w:bodyDiv w:val="1"/>
      <w:marLeft w:val="0"/>
      <w:marRight w:val="0"/>
      <w:marTop w:val="0"/>
      <w:marBottom w:val="0"/>
      <w:divBdr>
        <w:top w:val="none" w:sz="0" w:space="0" w:color="auto"/>
        <w:left w:val="none" w:sz="0" w:space="0" w:color="auto"/>
        <w:bottom w:val="none" w:sz="0" w:space="0" w:color="auto"/>
        <w:right w:val="none" w:sz="0" w:space="0" w:color="auto"/>
      </w:divBdr>
    </w:div>
    <w:div w:id="1143504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ndsdesecurite@fsma.be" TargetMode="Externa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sma.be/sites/default/files/media/files/2023-12/form_1_fr.xlsx"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fondsdesecurite@fsma.b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fsma.be/sites/default/files/media/files/2023-12/form_1_fr.xlsx"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202007\templates\cbfa\templates\FSMA%20-%20Documents\FSMA_LetterWizard.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F72F4D1DCD94936A5CB4BD509F2DC3D"/>
        <w:category>
          <w:name w:val="General"/>
          <w:gallery w:val="placeholder"/>
        </w:category>
        <w:types>
          <w:type w:val="bbPlcHdr"/>
        </w:types>
        <w:behaviors>
          <w:behavior w:val="content"/>
        </w:behaviors>
        <w:guid w:val="{BC95FFF1-E9A7-4D9D-82E7-A34C64597F62}"/>
      </w:docPartPr>
      <w:docPartBody>
        <w:p w:rsidR="00DA3A45" w:rsidRDefault="000044BA">
          <w:pPr>
            <w:pStyle w:val="5F72F4D1DCD94936A5CB4BD509F2DC3D"/>
          </w:pPr>
          <w:r w:rsidRPr="00AF2798">
            <w:rPr>
              <w:rStyle w:val="PlaceholderText"/>
            </w:rPr>
            <w:t>Endorsement</w:t>
          </w:r>
        </w:p>
      </w:docPartBody>
    </w:docPart>
    <w:docPart>
      <w:docPartPr>
        <w:name w:val="4185D24E6D9B42179C33527B6410D476"/>
        <w:category>
          <w:name w:val="General"/>
          <w:gallery w:val="placeholder"/>
        </w:category>
        <w:types>
          <w:type w:val="bbPlcHdr"/>
        </w:types>
        <w:behaviors>
          <w:behavior w:val="content"/>
        </w:behaviors>
        <w:guid w:val="{903B6568-F6D9-46F8-A888-F613C14D5334}"/>
      </w:docPartPr>
      <w:docPartBody>
        <w:p w:rsidR="00DA3A45" w:rsidRDefault="000044BA">
          <w:pPr>
            <w:pStyle w:val="4185D24E6D9B42179C33527B6410D476"/>
          </w:pPr>
          <w:r w:rsidRPr="007547D5">
            <w:rPr>
              <w:lang w:val="en-GB"/>
            </w:rPr>
            <w:t>Name</w:t>
          </w:r>
        </w:p>
      </w:docPartBody>
    </w:docPart>
    <w:docPart>
      <w:docPartPr>
        <w:name w:val="273161DABBA44FB19AF07670CC7F4801"/>
        <w:category>
          <w:name w:val="General"/>
          <w:gallery w:val="placeholder"/>
        </w:category>
        <w:types>
          <w:type w:val="bbPlcHdr"/>
        </w:types>
        <w:behaviors>
          <w:behavior w:val="content"/>
        </w:behaviors>
        <w:guid w:val="{C61946D1-913F-40AB-BC0A-533ABD8FB1F7}"/>
      </w:docPartPr>
      <w:docPartBody>
        <w:p w:rsidR="00DA3A45" w:rsidRDefault="000044BA">
          <w:pPr>
            <w:pStyle w:val="273161DABBA44FB19AF07670CC7F4801"/>
          </w:pPr>
          <w:r w:rsidRPr="007547D5">
            <w:rPr>
              <w:lang w:val="en-GB"/>
            </w:rPr>
            <w:t>Title</w:t>
          </w:r>
        </w:p>
      </w:docPartBody>
    </w:docPart>
    <w:docPart>
      <w:docPartPr>
        <w:name w:val="3BE17D693D2748E391108919A8DEA76F"/>
        <w:category>
          <w:name w:val="General"/>
          <w:gallery w:val="placeholder"/>
        </w:category>
        <w:types>
          <w:type w:val="bbPlcHdr"/>
        </w:types>
        <w:behaviors>
          <w:behavior w:val="content"/>
        </w:behaviors>
        <w:guid w:val="{28BF60F0-B0BC-455B-92C0-506DE961E49A}"/>
      </w:docPartPr>
      <w:docPartBody>
        <w:p w:rsidR="00DA3A45" w:rsidRDefault="000044BA">
          <w:pPr>
            <w:pStyle w:val="3BE17D693D2748E391108919A8DEA76F"/>
          </w:pPr>
          <w:r w:rsidRPr="007547D5">
            <w:rPr>
              <w:rFonts w:cs="Arial"/>
              <w:lang w:val="en-GB"/>
            </w:rPr>
            <w:t>Company</w:t>
          </w:r>
        </w:p>
      </w:docPartBody>
    </w:docPart>
    <w:docPart>
      <w:docPartPr>
        <w:name w:val="BAF6E560171C44D49FA2545B20E0FB14"/>
        <w:category>
          <w:name w:val="General"/>
          <w:gallery w:val="placeholder"/>
        </w:category>
        <w:types>
          <w:type w:val="bbPlcHdr"/>
        </w:types>
        <w:behaviors>
          <w:behavior w:val="content"/>
        </w:behaviors>
        <w:guid w:val="{75B7400D-FC01-4D87-9CBD-54CB2515C6BC}"/>
      </w:docPartPr>
      <w:docPartBody>
        <w:p w:rsidR="00DA3A45" w:rsidRDefault="000044BA">
          <w:pPr>
            <w:pStyle w:val="BAF6E560171C44D49FA2545B20E0FB14"/>
          </w:pPr>
          <w:r w:rsidRPr="007547D5">
            <w:rPr>
              <w:rFonts w:cs="Arial"/>
              <w:lang w:val="en-GB"/>
            </w:rPr>
            <w:t>Street &amp; Number</w:t>
          </w:r>
        </w:p>
      </w:docPartBody>
    </w:docPart>
    <w:docPart>
      <w:docPartPr>
        <w:name w:val="E46C4F95FCA147E18735D2B059FE83D0"/>
        <w:category>
          <w:name w:val="General"/>
          <w:gallery w:val="placeholder"/>
        </w:category>
        <w:types>
          <w:type w:val="bbPlcHdr"/>
        </w:types>
        <w:behaviors>
          <w:behavior w:val="content"/>
        </w:behaviors>
        <w:guid w:val="{163DDFD0-0C70-48D9-907C-682728B37457}"/>
      </w:docPartPr>
      <w:docPartBody>
        <w:p w:rsidR="00DA3A45" w:rsidRDefault="000044BA">
          <w:pPr>
            <w:pStyle w:val="E46C4F95FCA147E18735D2B059FE83D0"/>
          </w:pPr>
          <w:r w:rsidRPr="007547D5">
            <w:rPr>
              <w:rFonts w:cs="Arial"/>
              <w:lang w:val="en-GB"/>
            </w:rPr>
            <w:t>Postal code &amp; City</w:t>
          </w:r>
        </w:p>
      </w:docPartBody>
    </w:docPart>
    <w:docPart>
      <w:docPartPr>
        <w:name w:val="626FA1E1A816420286AA9AE218F87F06"/>
        <w:category>
          <w:name w:val="General"/>
          <w:gallery w:val="placeholder"/>
        </w:category>
        <w:types>
          <w:type w:val="bbPlcHdr"/>
        </w:types>
        <w:behaviors>
          <w:behavior w:val="content"/>
        </w:behaviors>
        <w:guid w:val="{8D8A8417-9C53-4F05-A379-E4E7F77E877A}"/>
      </w:docPartPr>
      <w:docPartBody>
        <w:p w:rsidR="00DA3A45" w:rsidRDefault="000044BA">
          <w:pPr>
            <w:pStyle w:val="626FA1E1A816420286AA9AE218F87F06"/>
          </w:pPr>
          <w:r w:rsidRPr="007547D5">
            <w:rPr>
              <w:rFonts w:cs="Arial"/>
            </w:rPr>
            <w:t>Country</w:t>
          </w:r>
        </w:p>
      </w:docPartBody>
    </w:docPart>
    <w:docPart>
      <w:docPartPr>
        <w:name w:val="06C80D5659184076AAE0F40E509D7CF4"/>
        <w:category>
          <w:name w:val="General"/>
          <w:gallery w:val="placeholder"/>
        </w:category>
        <w:types>
          <w:type w:val="bbPlcHdr"/>
        </w:types>
        <w:behaviors>
          <w:behavior w:val="content"/>
        </w:behaviors>
        <w:guid w:val="{5C92B97E-2C5F-4BE0-AA42-CBD5FF4C8F3B}"/>
      </w:docPartPr>
      <w:docPartBody>
        <w:p w:rsidR="00DA3A45" w:rsidRDefault="000044BA">
          <w:pPr>
            <w:pStyle w:val="06C80D5659184076AAE0F40E509D7CF4"/>
          </w:pPr>
          <w:r w:rsidRPr="000C1600">
            <w:rPr>
              <w:rStyle w:val="PlaceholderText"/>
              <w:sz w:val="18"/>
              <w:szCs w:val="18"/>
            </w:rPr>
            <w:t>Click here to enter a date.</w:t>
          </w:r>
        </w:p>
      </w:docPartBody>
    </w:docPart>
    <w:docPart>
      <w:docPartPr>
        <w:name w:val="91E1B8DC04EC43AA8FC7CD69EFE4C2E9"/>
        <w:category>
          <w:name w:val="General"/>
          <w:gallery w:val="placeholder"/>
        </w:category>
        <w:types>
          <w:type w:val="bbPlcHdr"/>
        </w:types>
        <w:behaviors>
          <w:behavior w:val="content"/>
        </w:behaviors>
        <w:guid w:val="{323A7EBE-BAE2-444A-A651-569650D57A37}"/>
      </w:docPartPr>
      <w:docPartBody>
        <w:p w:rsidR="00DA3A45" w:rsidRDefault="000044BA">
          <w:pPr>
            <w:pStyle w:val="91E1B8DC04EC43AA8FC7CD69EFE4C2E9"/>
          </w:pPr>
          <w:r w:rsidRPr="000C1600">
            <w:rPr>
              <w:rStyle w:val="PlaceholderText"/>
              <w:sz w:val="18"/>
              <w:szCs w:val="18"/>
            </w:rPr>
            <w:t>Our reference</w:t>
          </w:r>
        </w:p>
      </w:docPartBody>
    </w:docPart>
    <w:docPart>
      <w:docPartPr>
        <w:name w:val="72EAB0945CEB4E4B930D8BFA0CCFFF13"/>
        <w:category>
          <w:name w:val="General"/>
          <w:gallery w:val="placeholder"/>
        </w:category>
        <w:types>
          <w:type w:val="bbPlcHdr"/>
        </w:types>
        <w:behaviors>
          <w:behavior w:val="content"/>
        </w:behaviors>
        <w:guid w:val="{1F7C0424-FA68-40B4-93E7-EF7822FE4EC2}"/>
      </w:docPartPr>
      <w:docPartBody>
        <w:p w:rsidR="00DA3A45" w:rsidRDefault="000044BA">
          <w:pPr>
            <w:pStyle w:val="72EAB0945CEB4E4B930D8BFA0CCFFF13"/>
          </w:pPr>
          <w:r w:rsidRPr="000C1600">
            <w:rPr>
              <w:rStyle w:val="PlaceholderText"/>
              <w:sz w:val="18"/>
              <w:szCs w:val="18"/>
            </w:rPr>
            <w:t>Your reference</w:t>
          </w:r>
        </w:p>
      </w:docPartBody>
    </w:docPart>
    <w:docPart>
      <w:docPartPr>
        <w:name w:val="56F82BA3F65E411591DED0917F2E6D07"/>
        <w:category>
          <w:name w:val="General"/>
          <w:gallery w:val="placeholder"/>
        </w:category>
        <w:types>
          <w:type w:val="bbPlcHdr"/>
        </w:types>
        <w:behaviors>
          <w:behavior w:val="content"/>
        </w:behaviors>
        <w:guid w:val="{64672CD4-F7EA-4960-BC75-8E2937CA255E}"/>
      </w:docPartPr>
      <w:docPartBody>
        <w:p w:rsidR="00DA3A45" w:rsidRDefault="000044BA">
          <w:pPr>
            <w:pStyle w:val="56F82BA3F65E411591DED0917F2E6D07"/>
          </w:pPr>
          <w:r w:rsidRPr="000C1600">
            <w:rPr>
              <w:rStyle w:val="PlaceholderText"/>
              <w:b/>
            </w:rPr>
            <w:t>Re:</w:t>
          </w:r>
        </w:p>
      </w:docPartBody>
    </w:docPart>
    <w:docPart>
      <w:docPartPr>
        <w:name w:val="6A0DBBBAF3FA46FD9E9215ADDF69A7B2"/>
        <w:category>
          <w:name w:val="General"/>
          <w:gallery w:val="placeholder"/>
        </w:category>
        <w:types>
          <w:type w:val="bbPlcHdr"/>
        </w:types>
        <w:behaviors>
          <w:behavior w:val="content"/>
        </w:behaviors>
        <w:guid w:val="{75D928E2-F914-4CA4-A062-3BFBC7115834}"/>
      </w:docPartPr>
      <w:docPartBody>
        <w:p w:rsidR="00DA3A45" w:rsidRDefault="000044BA">
          <w:pPr>
            <w:pStyle w:val="6A0DBBBAF3FA46FD9E9215ADDF69A7B2"/>
          </w:pPr>
          <w:r>
            <w:rPr>
              <w:rStyle w:val="PlaceholderText"/>
              <w:b/>
            </w:rPr>
            <w:t>Re:</w:t>
          </w:r>
        </w:p>
      </w:docPartBody>
    </w:docPart>
    <w:docPart>
      <w:docPartPr>
        <w:name w:val="C06DF4A629D8420B90F7435928F9F8F1"/>
        <w:category>
          <w:name w:val="General"/>
          <w:gallery w:val="placeholder"/>
        </w:category>
        <w:types>
          <w:type w:val="bbPlcHdr"/>
        </w:types>
        <w:behaviors>
          <w:behavior w:val="content"/>
        </w:behaviors>
        <w:guid w:val="{3AF63589-14D7-4543-AD62-8F632E36B1E6}"/>
      </w:docPartPr>
      <w:docPartBody>
        <w:p w:rsidR="009500A1" w:rsidRDefault="00074088" w:rsidP="00074088">
          <w:pPr>
            <w:pStyle w:val="C06DF4A629D8420B90F7435928F9F8F1"/>
          </w:pPr>
          <w:r w:rsidRPr="000C1600">
            <w:rPr>
              <w:rStyle w:val="PlaceholderText"/>
              <w:sz w:val="18"/>
              <w:szCs w:val="18"/>
            </w:rPr>
            <w:t>Contact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ngal">
    <w:panose1 w:val="02040503050203030202"/>
    <w:charset w:val="00"/>
    <w:family w:val="roman"/>
    <w:pitch w:val="variable"/>
    <w:sig w:usb0="00000003" w:usb1="00000000" w:usb2="00000000" w:usb3="00000000" w:csb0="00000001" w:csb1="00000000"/>
  </w:font>
  <w:font w:name="Gotham Rounded Book">
    <w:panose1 w:val="00000000000000000000"/>
    <w:charset w:val="00"/>
    <w:family w:val="modern"/>
    <w:notTrueType/>
    <w:pitch w:val="variable"/>
    <w:sig w:usb0="A00000FF" w:usb1="4000004A" w:usb2="00000000" w:usb3="00000000" w:csb0="0000000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708"/>
  <w:hyphenationZone w:val="425"/>
  <w:characterSpacingControl w:val="doNotCompress"/>
  <w:compat>
    <w:useFELayout/>
    <w:compatSetting w:name="compatibilityMode" w:uri="http://schemas.microsoft.com/office/word" w:val="12"/>
  </w:compat>
  <w:rsids>
    <w:rsidRoot w:val="004E3365"/>
    <w:rsid w:val="000044BA"/>
    <w:rsid w:val="0000468F"/>
    <w:rsid w:val="000713C8"/>
    <w:rsid w:val="00074088"/>
    <w:rsid w:val="000F3E82"/>
    <w:rsid w:val="00176CED"/>
    <w:rsid w:val="00192AD1"/>
    <w:rsid w:val="001A3E96"/>
    <w:rsid w:val="001B76B4"/>
    <w:rsid w:val="001E4032"/>
    <w:rsid w:val="00383F70"/>
    <w:rsid w:val="003B3674"/>
    <w:rsid w:val="003C38FD"/>
    <w:rsid w:val="00494F83"/>
    <w:rsid w:val="00497570"/>
    <w:rsid w:val="004E3365"/>
    <w:rsid w:val="005C68D8"/>
    <w:rsid w:val="005D6BB2"/>
    <w:rsid w:val="00664841"/>
    <w:rsid w:val="0071669E"/>
    <w:rsid w:val="007308C8"/>
    <w:rsid w:val="007F540A"/>
    <w:rsid w:val="0087665D"/>
    <w:rsid w:val="00927236"/>
    <w:rsid w:val="009500A1"/>
    <w:rsid w:val="00991574"/>
    <w:rsid w:val="009A1FC1"/>
    <w:rsid w:val="009B28B2"/>
    <w:rsid w:val="00A15EF1"/>
    <w:rsid w:val="00AE2FCA"/>
    <w:rsid w:val="00B71852"/>
    <w:rsid w:val="00C26260"/>
    <w:rsid w:val="00C2793D"/>
    <w:rsid w:val="00CA1112"/>
    <w:rsid w:val="00D06017"/>
    <w:rsid w:val="00DA3A45"/>
    <w:rsid w:val="00DC1CAB"/>
    <w:rsid w:val="00DE3DB3"/>
    <w:rsid w:val="00EF7DBF"/>
    <w:rsid w:val="00F65936"/>
    <w:rsid w:val="00FE4B2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A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7DBF"/>
    <w:rPr>
      <w:color w:val="808080"/>
    </w:rPr>
  </w:style>
  <w:style w:type="paragraph" w:customStyle="1" w:styleId="5F72F4D1DCD94936A5CB4BD509F2DC3D">
    <w:name w:val="5F72F4D1DCD94936A5CB4BD509F2DC3D"/>
    <w:rsid w:val="00DA3A45"/>
  </w:style>
  <w:style w:type="paragraph" w:customStyle="1" w:styleId="4185D24E6D9B42179C33527B6410D476">
    <w:name w:val="4185D24E6D9B42179C33527B6410D476"/>
    <w:rsid w:val="00DA3A45"/>
  </w:style>
  <w:style w:type="paragraph" w:customStyle="1" w:styleId="273161DABBA44FB19AF07670CC7F4801">
    <w:name w:val="273161DABBA44FB19AF07670CC7F4801"/>
    <w:rsid w:val="00DA3A45"/>
  </w:style>
  <w:style w:type="paragraph" w:customStyle="1" w:styleId="3BE17D693D2748E391108919A8DEA76F">
    <w:name w:val="3BE17D693D2748E391108919A8DEA76F"/>
    <w:rsid w:val="00DA3A45"/>
  </w:style>
  <w:style w:type="paragraph" w:customStyle="1" w:styleId="BAF6E560171C44D49FA2545B20E0FB14">
    <w:name w:val="BAF6E560171C44D49FA2545B20E0FB14"/>
    <w:rsid w:val="00DA3A45"/>
  </w:style>
  <w:style w:type="paragraph" w:customStyle="1" w:styleId="E46C4F95FCA147E18735D2B059FE83D0">
    <w:name w:val="E46C4F95FCA147E18735D2B059FE83D0"/>
    <w:rsid w:val="00DA3A45"/>
  </w:style>
  <w:style w:type="paragraph" w:customStyle="1" w:styleId="626FA1E1A816420286AA9AE218F87F06">
    <w:name w:val="626FA1E1A816420286AA9AE218F87F06"/>
    <w:rsid w:val="00DA3A45"/>
  </w:style>
  <w:style w:type="paragraph" w:customStyle="1" w:styleId="06C80D5659184076AAE0F40E509D7CF4">
    <w:name w:val="06C80D5659184076AAE0F40E509D7CF4"/>
    <w:rsid w:val="00DA3A45"/>
  </w:style>
  <w:style w:type="paragraph" w:customStyle="1" w:styleId="91E1B8DC04EC43AA8FC7CD69EFE4C2E9">
    <w:name w:val="91E1B8DC04EC43AA8FC7CD69EFE4C2E9"/>
    <w:rsid w:val="00DA3A45"/>
  </w:style>
  <w:style w:type="paragraph" w:customStyle="1" w:styleId="72EAB0945CEB4E4B930D8BFA0CCFFF13">
    <w:name w:val="72EAB0945CEB4E4B930D8BFA0CCFFF13"/>
    <w:rsid w:val="00DA3A45"/>
  </w:style>
  <w:style w:type="paragraph" w:customStyle="1" w:styleId="79E17E2568004CF4994AA5EDEB52E8B7">
    <w:name w:val="79E17E2568004CF4994AA5EDEB52E8B7"/>
    <w:rsid w:val="00DA3A45"/>
  </w:style>
  <w:style w:type="paragraph" w:customStyle="1" w:styleId="56F82BA3F65E411591DED0917F2E6D07">
    <w:name w:val="56F82BA3F65E411591DED0917F2E6D07"/>
    <w:rsid w:val="00DA3A45"/>
  </w:style>
  <w:style w:type="paragraph" w:customStyle="1" w:styleId="6A0DBBBAF3FA46FD9E9215ADDF69A7B2">
    <w:name w:val="6A0DBBBAF3FA46FD9E9215ADDF69A7B2"/>
    <w:rsid w:val="00DA3A45"/>
  </w:style>
  <w:style w:type="paragraph" w:customStyle="1" w:styleId="60CD3E501BE940E4BA59ECB50E30EA65">
    <w:name w:val="60CD3E501BE940E4BA59ECB50E30EA65"/>
    <w:rsid w:val="00DA3A45"/>
  </w:style>
  <w:style w:type="paragraph" w:customStyle="1" w:styleId="82B605BE34BE455F9BF72AAFE4C2F949">
    <w:name w:val="82B605BE34BE455F9BF72AAFE4C2F949"/>
    <w:rsid w:val="00DA3A45"/>
  </w:style>
  <w:style w:type="paragraph" w:customStyle="1" w:styleId="D4443B3A9FF345C5934CED77D5472EE9">
    <w:name w:val="D4443B3A9FF345C5934CED77D5472EE9"/>
    <w:rsid w:val="00DA3A45"/>
  </w:style>
  <w:style w:type="paragraph" w:customStyle="1" w:styleId="99F537C0C7B94D069CAEBF28C01B0253">
    <w:name w:val="99F537C0C7B94D069CAEBF28C01B0253"/>
    <w:rsid w:val="004E3365"/>
  </w:style>
  <w:style w:type="paragraph" w:customStyle="1" w:styleId="238073FAB7BA45DA932010EA64403D7D">
    <w:name w:val="238073FAB7BA45DA932010EA64403D7D"/>
    <w:rsid w:val="004E3365"/>
  </w:style>
  <w:style w:type="paragraph" w:customStyle="1" w:styleId="1D269AE2405E43A3B17CB619A7C09DF3">
    <w:name w:val="1D269AE2405E43A3B17CB619A7C09DF3"/>
    <w:rsid w:val="004E3365"/>
  </w:style>
  <w:style w:type="paragraph" w:customStyle="1" w:styleId="B6F216A979EA4D5E86E65D91529A1C38">
    <w:name w:val="B6F216A979EA4D5E86E65D91529A1C38"/>
    <w:rsid w:val="00A15EF1"/>
  </w:style>
  <w:style w:type="paragraph" w:customStyle="1" w:styleId="C06DF4A629D8420B90F7435928F9F8F1">
    <w:name w:val="C06DF4A629D8420B90F7435928F9F8F1"/>
    <w:rsid w:val="00074088"/>
  </w:style>
  <w:style w:type="paragraph" w:customStyle="1" w:styleId="F831EEDCB63D4AF99196116FE4C0AD1B">
    <w:name w:val="F831EEDCB63D4AF99196116FE4C0AD1B"/>
    <w:rsid w:val="00494F83"/>
  </w:style>
  <w:style w:type="paragraph" w:customStyle="1" w:styleId="F2D6D598F64344779C06B5597CFC93B0">
    <w:name w:val="F2D6D598F64344779C06B5597CFC93B0"/>
    <w:rsid w:val="00494F83"/>
  </w:style>
  <w:style w:type="paragraph" w:customStyle="1" w:styleId="9B163C602923495BBD1B3DBA1F59201B">
    <w:name w:val="9B163C602923495BBD1B3DBA1F59201B"/>
    <w:rsid w:val="00494F83"/>
  </w:style>
  <w:style w:type="paragraph" w:customStyle="1" w:styleId="0A373E73663849BC8ADE98BA1266EC89">
    <w:name w:val="0A373E73663849BC8ADE98BA1266EC89"/>
    <w:rsid w:val="00494F83"/>
  </w:style>
  <w:style w:type="paragraph" w:customStyle="1" w:styleId="448257F5C188425F8199BDC58C9B3DC8">
    <w:name w:val="448257F5C188425F8199BDC58C9B3DC8"/>
    <w:rsid w:val="00991574"/>
  </w:style>
  <w:style w:type="paragraph" w:customStyle="1" w:styleId="A3C9030687E44930A94DFBF897B59348">
    <w:name w:val="A3C9030687E44930A94DFBF897B59348"/>
    <w:rsid w:val="00991574"/>
  </w:style>
  <w:style w:type="paragraph" w:customStyle="1" w:styleId="1FA50619A7734BD6858FA4DAC6B22A38">
    <w:name w:val="1FA50619A7734BD6858FA4DAC6B22A38"/>
    <w:rsid w:val="00991574"/>
  </w:style>
  <w:style w:type="paragraph" w:customStyle="1" w:styleId="62DD82DE52BE47D0B8F9DB55E5BCC73C">
    <w:name w:val="62DD82DE52BE47D0B8F9DB55E5BCC73C"/>
    <w:rsid w:val="00991574"/>
  </w:style>
  <w:style w:type="paragraph" w:customStyle="1" w:styleId="BCE9D34339EC4EB497D6837EAFFB6352">
    <w:name w:val="BCE9D34339EC4EB497D6837EAFFB6352"/>
    <w:rsid w:val="005C68D8"/>
  </w:style>
  <w:style w:type="paragraph" w:customStyle="1" w:styleId="6E5944DA1BB44EE69CB8796013DBD44D">
    <w:name w:val="6E5944DA1BB44EE69CB8796013DBD44D"/>
    <w:rsid w:val="005C68D8"/>
  </w:style>
  <w:style w:type="paragraph" w:customStyle="1" w:styleId="30D56D8642F247E9BAD69C83A535F244">
    <w:name w:val="30D56D8642F247E9BAD69C83A535F244"/>
    <w:rsid w:val="005C68D8"/>
  </w:style>
  <w:style w:type="paragraph" w:customStyle="1" w:styleId="B041EFA26B034677AFAAFD100786C86B">
    <w:name w:val="B041EFA26B034677AFAAFD100786C86B"/>
    <w:rsid w:val="005C68D8"/>
  </w:style>
  <w:style w:type="paragraph" w:customStyle="1" w:styleId="6EF02241B412401F806E3EC8D843343C">
    <w:name w:val="6EF02241B412401F806E3EC8D843343C"/>
    <w:rsid w:val="001E4032"/>
  </w:style>
  <w:style w:type="paragraph" w:customStyle="1" w:styleId="F1A3F459BCA542CFB4B62D1021D61C37">
    <w:name w:val="F1A3F459BCA542CFB4B62D1021D61C37"/>
    <w:rsid w:val="001E4032"/>
  </w:style>
  <w:style w:type="paragraph" w:customStyle="1" w:styleId="E6C4759983064953A6E1F51CB5EB9C18">
    <w:name w:val="E6C4759983064953A6E1F51CB5EB9C18"/>
    <w:rsid w:val="001E4032"/>
  </w:style>
  <w:style w:type="paragraph" w:customStyle="1" w:styleId="4D6C2AFBB8144DDD8E865B7590053E00">
    <w:name w:val="4D6C2AFBB8144DDD8E865B7590053E00"/>
    <w:rsid w:val="001E4032"/>
  </w:style>
  <w:style w:type="paragraph" w:customStyle="1" w:styleId="97F723FC47AC44F7A5335D0CB59DEB41">
    <w:name w:val="97F723FC47AC44F7A5335D0CB59DEB41"/>
    <w:rsid w:val="005D6BB2"/>
  </w:style>
  <w:style w:type="paragraph" w:customStyle="1" w:styleId="0EE0A4EE34E14C6A859887B6252ED260">
    <w:name w:val="0EE0A4EE34E14C6A859887B6252ED260"/>
    <w:rsid w:val="005D6BB2"/>
  </w:style>
  <w:style w:type="paragraph" w:customStyle="1" w:styleId="A82C049FFF1047E4BC805D6C2B7B1A5F">
    <w:name w:val="A82C049FFF1047E4BC805D6C2B7B1A5F"/>
    <w:rsid w:val="005D6BB2"/>
  </w:style>
  <w:style w:type="paragraph" w:customStyle="1" w:styleId="D9EAB6C036744876AA6BC4D73BFB22FA">
    <w:name w:val="D9EAB6C036744876AA6BC4D73BFB22FA"/>
    <w:rsid w:val="005D6BB2"/>
  </w:style>
  <w:style w:type="paragraph" w:customStyle="1" w:styleId="5BF394E7DEB2403888D7BBB0184025AD">
    <w:name w:val="5BF394E7DEB2403888D7BBB0184025AD"/>
    <w:rsid w:val="0071669E"/>
  </w:style>
  <w:style w:type="paragraph" w:customStyle="1" w:styleId="7BD2ED9340EF4EE885D38881A6260F32">
    <w:name w:val="7BD2ED9340EF4EE885D38881A6260F32"/>
    <w:rsid w:val="0071669E"/>
  </w:style>
  <w:style w:type="paragraph" w:customStyle="1" w:styleId="997273F029F8485E85FC82D11864AFF3">
    <w:name w:val="997273F029F8485E85FC82D11864AFF3"/>
    <w:rsid w:val="0071669E"/>
  </w:style>
  <w:style w:type="paragraph" w:customStyle="1" w:styleId="778EF288835B4A8694395F9EEF1E3ADC">
    <w:name w:val="778EF288835B4A8694395F9EEF1E3ADC"/>
    <w:rsid w:val="0071669E"/>
  </w:style>
  <w:style w:type="paragraph" w:customStyle="1" w:styleId="E442F728DE4544699C7D142A0076D60D">
    <w:name w:val="E442F728DE4544699C7D142A0076D60D"/>
    <w:rsid w:val="00CA1112"/>
  </w:style>
  <w:style w:type="paragraph" w:customStyle="1" w:styleId="5EAF9033E35A46E58D30D55316E383BF">
    <w:name w:val="5EAF9033E35A46E58D30D55316E383BF"/>
    <w:rsid w:val="009A1FC1"/>
  </w:style>
  <w:style w:type="paragraph" w:customStyle="1" w:styleId="F67F4710E20140EB8CA2E66EBB8D896D">
    <w:name w:val="F67F4710E20140EB8CA2E66EBB8D896D"/>
    <w:rsid w:val="009A1FC1"/>
  </w:style>
  <w:style w:type="paragraph" w:customStyle="1" w:styleId="BF858E671EE3440486724B64162BFBDA">
    <w:name w:val="BF858E671EE3440486724B64162BFBDA"/>
    <w:rsid w:val="009A1FC1"/>
  </w:style>
  <w:style w:type="paragraph" w:customStyle="1" w:styleId="F0700A20B9484C10B74DDF3455062BEC">
    <w:name w:val="F0700A20B9484C10B74DDF3455062BEC"/>
    <w:rsid w:val="009A1FC1"/>
  </w:style>
  <w:style w:type="paragraph" w:customStyle="1" w:styleId="B7D35DE510884FD585352490D5F5F5A8">
    <w:name w:val="B7D35DE510884FD585352490D5F5F5A8"/>
    <w:rsid w:val="009A1FC1"/>
  </w:style>
  <w:style w:type="paragraph" w:customStyle="1" w:styleId="F7F7F41CFCC64BF9A1669BC663DBFFFE">
    <w:name w:val="F7F7F41CFCC64BF9A1669BC663DBFFFE"/>
    <w:rsid w:val="009A1FC1"/>
  </w:style>
  <w:style w:type="paragraph" w:customStyle="1" w:styleId="AF06DECD4ABE4A35BAC92B4D18798C61">
    <w:name w:val="AF06DECD4ABE4A35BAC92B4D18798C61"/>
    <w:rsid w:val="009A1FC1"/>
  </w:style>
  <w:style w:type="paragraph" w:customStyle="1" w:styleId="2930F473763C4974BA8782E100E0583E">
    <w:name w:val="2930F473763C4974BA8782E100E0583E"/>
    <w:rsid w:val="009A1FC1"/>
  </w:style>
  <w:style w:type="paragraph" w:customStyle="1" w:styleId="90ED2B4B4426412488E9FB1614CA08AB">
    <w:name w:val="90ED2B4B4426412488E9FB1614CA08AB"/>
    <w:rsid w:val="00497570"/>
    <w:pPr>
      <w:spacing w:after="160" w:line="259" w:lineRule="auto"/>
    </w:pPr>
  </w:style>
  <w:style w:type="paragraph" w:customStyle="1" w:styleId="EB0D462EF390412BBE3F2D0676AFCF29">
    <w:name w:val="EB0D462EF390412BBE3F2D0676AFCF29"/>
    <w:rsid w:val="00497570"/>
    <w:pPr>
      <w:spacing w:after="160" w:line="259" w:lineRule="auto"/>
    </w:pPr>
  </w:style>
  <w:style w:type="paragraph" w:customStyle="1" w:styleId="F36842CB5DC64915BD7B9ECB4956A080">
    <w:name w:val="F36842CB5DC64915BD7B9ECB4956A080"/>
    <w:rsid w:val="00497570"/>
    <w:pPr>
      <w:spacing w:after="160" w:line="259" w:lineRule="auto"/>
    </w:pPr>
  </w:style>
  <w:style w:type="paragraph" w:customStyle="1" w:styleId="640C054B5B524AA4AB8C03AAF51DA1AA">
    <w:name w:val="640C054B5B524AA4AB8C03AAF51DA1AA"/>
    <w:rsid w:val="00497570"/>
    <w:pPr>
      <w:spacing w:after="160" w:line="259" w:lineRule="auto"/>
    </w:pPr>
  </w:style>
  <w:style w:type="paragraph" w:customStyle="1" w:styleId="65CA0CFB76374E69A4D97CDED291A459">
    <w:name w:val="65CA0CFB76374E69A4D97CDED291A459"/>
    <w:rsid w:val="00EF7DBF"/>
    <w:pPr>
      <w:spacing w:after="160" w:line="259" w:lineRule="auto"/>
    </w:pPr>
    <w:rPr>
      <w:lang w:val="fr-BE" w:eastAsia="fr-BE"/>
    </w:rPr>
  </w:style>
  <w:style w:type="paragraph" w:customStyle="1" w:styleId="EF87B452F2404F628121967E22C1D3FB">
    <w:name w:val="EF87B452F2404F628121967E22C1D3FB"/>
    <w:rsid w:val="00EF7DBF"/>
    <w:pPr>
      <w:spacing w:after="160" w:line="259" w:lineRule="auto"/>
    </w:pPr>
    <w:rPr>
      <w:lang w:val="fr-BE" w:eastAsia="fr-BE"/>
    </w:rPr>
  </w:style>
  <w:style w:type="paragraph" w:customStyle="1" w:styleId="CADF073952D34D92BFC3D3708BB69209">
    <w:name w:val="CADF073952D34D92BFC3D3708BB69209"/>
    <w:rsid w:val="00EF7DBF"/>
    <w:pPr>
      <w:spacing w:after="160" w:line="259" w:lineRule="auto"/>
    </w:pPr>
    <w:rPr>
      <w:lang w:val="fr-BE" w:eastAsia="fr-BE"/>
    </w:rPr>
  </w:style>
  <w:style w:type="paragraph" w:customStyle="1" w:styleId="3A2048CA921C4ADD8D0FD2DF375ED6FB">
    <w:name w:val="3A2048CA921C4ADD8D0FD2DF375ED6FB"/>
    <w:rsid w:val="00EF7DBF"/>
    <w:pPr>
      <w:spacing w:after="160" w:line="259" w:lineRule="auto"/>
    </w:pPr>
    <w:rPr>
      <w:lang w:val="fr-BE" w:eastAsia="fr-B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724C6-F2E7-49B4-B247-5B971FD5C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FSMA_LetterWizard</Template>
  <TotalTime>0</TotalTime>
  <Pages>2</Pages>
  <Words>419</Words>
  <Characters>2546</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Banque Nationale de Belgique</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De Velde</dc:creator>
  <cp:keywords/>
  <dc:description/>
  <cp:lastModifiedBy>Dewulf, Annick</cp:lastModifiedBy>
  <cp:revision>2</cp:revision>
  <cp:lastPrinted>2018-11-16T10:48:00Z</cp:lastPrinted>
  <dcterms:created xsi:type="dcterms:W3CDTF">2023-12-15T09:28:00Z</dcterms:created>
  <dcterms:modified xsi:type="dcterms:W3CDTF">2023-12-15T09:28:00Z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7349618</vt:i4>
  </property>
  <property fmtid="{D5CDD505-2E9C-101B-9397-08002B2CF9AE}" pid="3" name="_NewReviewCycle">
    <vt:lpwstr/>
  </property>
  <property fmtid="{D5CDD505-2E9C-101B-9397-08002B2CF9AE}" pid="4" name="_EmailSubject">
    <vt:lpwstr>Veiligheidsfonds mail 3</vt:lpwstr>
  </property>
  <property fmtid="{D5CDD505-2E9C-101B-9397-08002B2CF9AE}" pid="5" name="_AuthorEmail">
    <vt:lpwstr>Annick.Dewulf@fsma.be</vt:lpwstr>
  </property>
  <property fmtid="{D5CDD505-2E9C-101B-9397-08002B2CF9AE}" pid="6" name="_AuthorEmailDisplayName">
    <vt:lpwstr>Dewulf, Annick</vt:lpwstr>
  </property>
  <property fmtid="{D5CDD505-2E9C-101B-9397-08002B2CF9AE}" pid="7" name="_PreviousAdHocReviewCycleID">
    <vt:i4>7349618</vt:i4>
  </property>
</Properties>
</file>